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7A" w:rsidRPr="00080EF6" w:rsidRDefault="00B61726" w:rsidP="008E1F62">
      <w:pPr>
        <w:ind w:left="567" w:right="65"/>
        <w:jc w:val="right"/>
        <w:rPr>
          <w:rFonts w:ascii="Arial Narrow" w:hAnsi="Arial Narrow" w:cs="Arial"/>
          <w:b/>
          <w:sz w:val="20"/>
          <w:szCs w:val="20"/>
        </w:rPr>
      </w:pPr>
      <w:bookmarkStart w:id="0" w:name="_GoBack"/>
      <w:r w:rsidRPr="00080EF6">
        <w:rPr>
          <w:rFonts w:ascii="Arial Narrow" w:hAnsi="Arial Narrow" w:cs="Arial"/>
          <w:b/>
          <w:sz w:val="20"/>
          <w:szCs w:val="20"/>
        </w:rPr>
        <w:t>ZAŁĄCZNIK NR 4</w:t>
      </w:r>
      <w:r w:rsidR="00155B7A" w:rsidRPr="00080EF6">
        <w:rPr>
          <w:rFonts w:ascii="Arial Narrow" w:hAnsi="Arial Narrow" w:cs="Arial"/>
          <w:b/>
          <w:sz w:val="20"/>
          <w:szCs w:val="20"/>
        </w:rPr>
        <w:t xml:space="preserve"> do SIWZ</w:t>
      </w:r>
    </w:p>
    <w:p w:rsidR="00155B7A" w:rsidRPr="00080EF6" w:rsidRDefault="00155B7A" w:rsidP="00155B7A">
      <w:pPr>
        <w:pStyle w:val="Tekstkomentarza2"/>
        <w:jc w:val="both"/>
        <w:rPr>
          <w:rFonts w:ascii="Arial Narrow" w:hAnsi="Arial Narrow" w:cs="Arial"/>
          <w:b/>
          <w:sz w:val="24"/>
          <w:szCs w:val="24"/>
        </w:rPr>
      </w:pPr>
    </w:p>
    <w:p w:rsidR="00155B7A" w:rsidRPr="00080EF6" w:rsidRDefault="00155B7A" w:rsidP="00155B7A">
      <w:pPr>
        <w:pStyle w:val="Tekstkomentarza2"/>
        <w:jc w:val="center"/>
        <w:rPr>
          <w:rFonts w:ascii="Arial Narrow" w:hAnsi="Arial Narrow" w:cs="Arial"/>
          <w:b/>
          <w:sz w:val="32"/>
          <w:szCs w:val="24"/>
        </w:rPr>
      </w:pPr>
      <w:r w:rsidRPr="00080EF6">
        <w:rPr>
          <w:rFonts w:ascii="Arial Narrow" w:hAnsi="Arial Narrow" w:cs="Arial"/>
          <w:b/>
          <w:sz w:val="32"/>
          <w:szCs w:val="24"/>
        </w:rPr>
        <w:t>FORMULARZ  OFERTOWY</w:t>
      </w:r>
    </w:p>
    <w:p w:rsidR="00155B7A" w:rsidRPr="00080EF6" w:rsidRDefault="00155B7A" w:rsidP="009F61FB">
      <w:pPr>
        <w:pStyle w:val="Tekstkomentarza2"/>
        <w:rPr>
          <w:rFonts w:ascii="Arial Narrow" w:hAnsi="Arial Narrow" w:cs="Arial"/>
          <w:b/>
          <w:sz w:val="24"/>
          <w:szCs w:val="24"/>
        </w:rPr>
      </w:pPr>
    </w:p>
    <w:p w:rsidR="00155B7A" w:rsidRPr="00080EF6" w:rsidRDefault="00155B7A" w:rsidP="00B86B99">
      <w:pPr>
        <w:pStyle w:val="Tekstkomentarza2"/>
        <w:spacing w:line="240" w:lineRule="atLeast"/>
        <w:rPr>
          <w:rFonts w:ascii="Arial Narrow" w:hAnsi="Arial Narrow" w:cs="Arial"/>
          <w:sz w:val="22"/>
          <w:szCs w:val="24"/>
        </w:rPr>
      </w:pPr>
      <w:r w:rsidRPr="00080EF6">
        <w:rPr>
          <w:rFonts w:ascii="Arial Narrow" w:hAnsi="Arial Narrow" w:cs="Arial"/>
          <w:b/>
          <w:sz w:val="22"/>
          <w:szCs w:val="24"/>
        </w:rPr>
        <w:t>Nazwa Wykonawcy/Wykonawców</w:t>
      </w:r>
    </w:p>
    <w:p w:rsidR="00155B7A" w:rsidRPr="00080EF6" w:rsidRDefault="00155B7A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  <w:szCs w:val="24"/>
        </w:rPr>
        <w:t>...</w:t>
      </w:r>
      <w:r w:rsidR="00FF6316" w:rsidRPr="00080EF6">
        <w:rPr>
          <w:rFonts w:ascii="Arial Narrow" w:hAnsi="Arial Narrow" w:cs="Arial"/>
          <w:sz w:val="22"/>
          <w:szCs w:val="24"/>
        </w:rPr>
        <w:t>....................</w:t>
      </w:r>
      <w:r w:rsidRPr="00080EF6">
        <w:rPr>
          <w:rFonts w:ascii="Arial Narrow" w:hAnsi="Arial Narrow" w:cs="Arial"/>
          <w:sz w:val="22"/>
          <w:szCs w:val="24"/>
        </w:rPr>
        <w:t>...</w:t>
      </w:r>
      <w:r w:rsidR="00FF6316" w:rsidRPr="00080EF6">
        <w:rPr>
          <w:rFonts w:ascii="Arial Narrow" w:hAnsi="Arial Narrow" w:cs="Arial"/>
          <w:sz w:val="22"/>
          <w:szCs w:val="24"/>
        </w:rPr>
        <w:t>....................................................................</w:t>
      </w:r>
      <w:r w:rsidRPr="00080EF6">
        <w:rPr>
          <w:rFonts w:ascii="Arial Narrow" w:hAnsi="Arial Narrow" w:cs="Arial"/>
          <w:sz w:val="22"/>
          <w:szCs w:val="24"/>
        </w:rPr>
        <w:t>..............................................................</w:t>
      </w:r>
      <w:r w:rsidR="00FF6316" w:rsidRPr="00080EF6">
        <w:rPr>
          <w:rFonts w:ascii="Arial Narrow" w:hAnsi="Arial Narrow" w:cs="Arial"/>
          <w:sz w:val="22"/>
          <w:szCs w:val="24"/>
        </w:rPr>
        <w:t>...........................</w:t>
      </w:r>
      <w:r w:rsidR="00B86B99" w:rsidRPr="00080EF6">
        <w:rPr>
          <w:rFonts w:ascii="Arial Narrow" w:hAnsi="Arial Narrow" w:cs="Arial"/>
          <w:sz w:val="22"/>
          <w:szCs w:val="24"/>
        </w:rPr>
        <w:t>...</w:t>
      </w:r>
      <w:r w:rsidR="00FF6316" w:rsidRPr="00080EF6">
        <w:rPr>
          <w:rFonts w:ascii="Arial Narrow" w:hAnsi="Arial Narrow" w:cs="Arial"/>
          <w:sz w:val="22"/>
          <w:szCs w:val="24"/>
        </w:rPr>
        <w:t>....</w:t>
      </w:r>
    </w:p>
    <w:p w:rsidR="00155B7A" w:rsidRPr="00080EF6" w:rsidRDefault="00155B7A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  <w:szCs w:val="24"/>
        </w:rPr>
        <w:t>adres……….............................................................................................................................</w:t>
      </w:r>
      <w:r w:rsidR="00B86B99" w:rsidRPr="00080EF6">
        <w:rPr>
          <w:rFonts w:ascii="Arial Narrow" w:hAnsi="Arial Narrow" w:cs="Arial"/>
          <w:sz w:val="22"/>
          <w:szCs w:val="24"/>
        </w:rPr>
        <w:t>........................</w:t>
      </w:r>
      <w:r w:rsidRPr="00080EF6">
        <w:rPr>
          <w:rFonts w:ascii="Arial Narrow" w:hAnsi="Arial Narrow" w:cs="Arial"/>
          <w:sz w:val="22"/>
          <w:szCs w:val="24"/>
        </w:rPr>
        <w:t>.................</w:t>
      </w:r>
      <w:r w:rsidR="00B86B99" w:rsidRPr="00080EF6">
        <w:rPr>
          <w:rFonts w:ascii="Arial Narrow" w:hAnsi="Arial Narrow" w:cs="Arial"/>
          <w:sz w:val="22"/>
          <w:szCs w:val="24"/>
        </w:rPr>
        <w:t>...</w:t>
      </w:r>
      <w:r w:rsidRPr="00080EF6">
        <w:rPr>
          <w:rFonts w:ascii="Arial Narrow" w:hAnsi="Arial Narrow" w:cs="Arial"/>
          <w:sz w:val="22"/>
          <w:szCs w:val="24"/>
        </w:rPr>
        <w:t>.</w:t>
      </w:r>
    </w:p>
    <w:p w:rsidR="00155B7A" w:rsidRPr="00080EF6" w:rsidRDefault="00155B7A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  <w:szCs w:val="24"/>
        </w:rPr>
        <w:t>..</w:t>
      </w:r>
      <w:r w:rsidR="00E43AF6" w:rsidRPr="00080EF6">
        <w:rPr>
          <w:rFonts w:ascii="Arial Narrow" w:hAnsi="Arial Narrow" w:cs="Arial"/>
          <w:sz w:val="22"/>
          <w:szCs w:val="24"/>
        </w:rPr>
        <w:t>......</w:t>
      </w:r>
      <w:r w:rsidR="00B86B99" w:rsidRPr="00080EF6">
        <w:rPr>
          <w:rFonts w:ascii="Arial Narrow" w:hAnsi="Arial Narrow" w:cs="Arial"/>
          <w:sz w:val="22"/>
          <w:szCs w:val="24"/>
        </w:rPr>
        <w:t>..........</w:t>
      </w:r>
      <w:r w:rsidR="00E43AF6" w:rsidRPr="00080EF6">
        <w:rPr>
          <w:rFonts w:ascii="Arial Narrow" w:hAnsi="Arial Narrow" w:cs="Arial"/>
          <w:sz w:val="22"/>
          <w:szCs w:val="24"/>
        </w:rPr>
        <w:t>.........................................................................................................</w:t>
      </w:r>
      <w:r w:rsidR="00B86B99" w:rsidRPr="00080EF6">
        <w:rPr>
          <w:rFonts w:ascii="Arial Narrow" w:hAnsi="Arial Narrow" w:cs="Arial"/>
          <w:sz w:val="22"/>
          <w:szCs w:val="24"/>
        </w:rPr>
        <w:t>...................................................................</w:t>
      </w:r>
    </w:p>
    <w:p w:rsidR="00155B7A" w:rsidRPr="00080EF6" w:rsidRDefault="00155B7A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  <w:szCs w:val="24"/>
        </w:rPr>
        <w:t>NIP</w:t>
      </w:r>
      <w:r w:rsidR="00B86B99" w:rsidRPr="00080EF6">
        <w:rPr>
          <w:rFonts w:ascii="Arial Narrow" w:hAnsi="Arial Narrow" w:cs="Arial"/>
          <w:sz w:val="22"/>
          <w:szCs w:val="24"/>
        </w:rPr>
        <w:t>…………….</w:t>
      </w:r>
      <w:r w:rsidRPr="00080EF6">
        <w:rPr>
          <w:rFonts w:ascii="Arial Narrow" w:hAnsi="Arial Narrow" w:cs="Arial"/>
          <w:sz w:val="22"/>
          <w:szCs w:val="24"/>
        </w:rPr>
        <w:t>.....................................................................REGON......</w:t>
      </w:r>
      <w:r w:rsidR="00B86B99" w:rsidRPr="00080EF6">
        <w:rPr>
          <w:rFonts w:ascii="Arial Narrow" w:hAnsi="Arial Narrow" w:cs="Arial"/>
          <w:sz w:val="22"/>
          <w:szCs w:val="24"/>
        </w:rPr>
        <w:t>......</w:t>
      </w:r>
      <w:r w:rsidRPr="00080EF6">
        <w:rPr>
          <w:rFonts w:ascii="Arial Narrow" w:hAnsi="Arial Narrow" w:cs="Arial"/>
          <w:sz w:val="22"/>
          <w:szCs w:val="24"/>
        </w:rPr>
        <w:t>...................................................................</w:t>
      </w:r>
      <w:r w:rsidR="00B86B99" w:rsidRPr="00080EF6">
        <w:rPr>
          <w:rFonts w:ascii="Arial Narrow" w:hAnsi="Arial Narrow" w:cs="Arial"/>
          <w:sz w:val="22"/>
          <w:szCs w:val="24"/>
        </w:rPr>
        <w:t>...</w:t>
      </w:r>
      <w:r w:rsidRPr="00080EF6">
        <w:rPr>
          <w:rFonts w:ascii="Arial Narrow" w:hAnsi="Arial Narrow" w:cs="Arial"/>
          <w:sz w:val="22"/>
          <w:szCs w:val="24"/>
        </w:rPr>
        <w:t>.</w:t>
      </w:r>
    </w:p>
    <w:p w:rsidR="00155B7A" w:rsidRPr="00080EF6" w:rsidRDefault="00155B7A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  <w:szCs w:val="24"/>
        </w:rPr>
        <w:t>Telefon...............................................</w:t>
      </w:r>
      <w:r w:rsidR="00B86B99" w:rsidRPr="00080EF6">
        <w:rPr>
          <w:rFonts w:ascii="Arial Narrow" w:hAnsi="Arial Narrow" w:cs="Arial"/>
          <w:sz w:val="22"/>
          <w:szCs w:val="24"/>
        </w:rPr>
        <w:t>........</w:t>
      </w:r>
      <w:r w:rsidRPr="00080EF6">
        <w:rPr>
          <w:rFonts w:ascii="Arial Narrow" w:hAnsi="Arial Narrow" w:cs="Arial"/>
          <w:sz w:val="22"/>
          <w:szCs w:val="24"/>
        </w:rPr>
        <w:t>..........................faks.....</w:t>
      </w:r>
      <w:r w:rsidR="00B86B99" w:rsidRPr="00080EF6">
        <w:rPr>
          <w:rFonts w:ascii="Arial Narrow" w:hAnsi="Arial Narrow" w:cs="Arial"/>
          <w:sz w:val="22"/>
          <w:szCs w:val="24"/>
        </w:rPr>
        <w:t>...............</w:t>
      </w:r>
      <w:r w:rsidRPr="00080EF6">
        <w:rPr>
          <w:rFonts w:ascii="Arial Narrow" w:hAnsi="Arial Narrow" w:cs="Arial"/>
          <w:sz w:val="22"/>
          <w:szCs w:val="24"/>
        </w:rPr>
        <w:t>..................................................................</w:t>
      </w:r>
      <w:r w:rsidR="00B86B99" w:rsidRPr="00080EF6">
        <w:rPr>
          <w:rFonts w:ascii="Arial Narrow" w:hAnsi="Arial Narrow" w:cs="Arial"/>
          <w:sz w:val="22"/>
          <w:szCs w:val="24"/>
        </w:rPr>
        <w:t>....</w:t>
      </w:r>
      <w:r w:rsidRPr="00080EF6">
        <w:rPr>
          <w:rFonts w:ascii="Arial Narrow" w:hAnsi="Arial Narrow" w:cs="Arial"/>
          <w:sz w:val="22"/>
          <w:szCs w:val="24"/>
        </w:rPr>
        <w:t>.</w:t>
      </w:r>
    </w:p>
    <w:p w:rsidR="00155B7A" w:rsidRPr="00080EF6" w:rsidRDefault="00E43AF6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  <w:szCs w:val="24"/>
        </w:rPr>
        <w:t>e-mail ……………………………………………………………………………</w:t>
      </w:r>
      <w:r w:rsidR="00B86B99" w:rsidRPr="00080EF6">
        <w:rPr>
          <w:rFonts w:ascii="Arial Narrow" w:hAnsi="Arial Narrow" w:cs="Arial"/>
          <w:sz w:val="22"/>
          <w:szCs w:val="24"/>
        </w:rPr>
        <w:t>…………..</w:t>
      </w:r>
      <w:r w:rsidRPr="00080EF6">
        <w:rPr>
          <w:rFonts w:ascii="Arial Narrow" w:hAnsi="Arial Narrow" w:cs="Arial"/>
          <w:sz w:val="22"/>
          <w:szCs w:val="24"/>
        </w:rPr>
        <w:t>…………</w:t>
      </w:r>
      <w:r w:rsidR="00B86B99" w:rsidRPr="00080EF6">
        <w:rPr>
          <w:rFonts w:ascii="Arial Narrow" w:hAnsi="Arial Narrow" w:cs="Arial"/>
          <w:sz w:val="22"/>
          <w:szCs w:val="24"/>
        </w:rPr>
        <w:t>…</w:t>
      </w:r>
      <w:r w:rsidRPr="00080EF6">
        <w:rPr>
          <w:rFonts w:ascii="Arial Narrow" w:hAnsi="Arial Narrow" w:cs="Arial"/>
          <w:sz w:val="22"/>
          <w:szCs w:val="24"/>
        </w:rPr>
        <w:t>……………………</w:t>
      </w:r>
      <w:r w:rsidR="00EA3672" w:rsidRPr="00080EF6">
        <w:rPr>
          <w:rFonts w:ascii="Arial Narrow" w:hAnsi="Arial Narrow" w:cs="Arial"/>
          <w:sz w:val="22"/>
          <w:szCs w:val="24"/>
        </w:rPr>
        <w:t>…...</w:t>
      </w:r>
    </w:p>
    <w:p w:rsidR="00EA3672" w:rsidRPr="00080EF6" w:rsidRDefault="00214AFB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  <w:szCs w:val="24"/>
        </w:rPr>
        <w:t xml:space="preserve">Nr rachunku </w:t>
      </w:r>
      <w:r w:rsidR="00155B7A" w:rsidRPr="00080EF6">
        <w:rPr>
          <w:rFonts w:ascii="Arial Narrow" w:hAnsi="Arial Narrow" w:cs="Arial"/>
          <w:sz w:val="22"/>
          <w:szCs w:val="24"/>
        </w:rPr>
        <w:t>Wykonawcy</w:t>
      </w:r>
      <w:r w:rsidR="00E43AF6" w:rsidRPr="00080EF6">
        <w:rPr>
          <w:rFonts w:ascii="Arial Narrow" w:hAnsi="Arial Narrow" w:cs="Arial"/>
          <w:sz w:val="22"/>
          <w:szCs w:val="24"/>
        </w:rPr>
        <w:t xml:space="preserve"> …………………………………………………………………………</w:t>
      </w:r>
      <w:r w:rsidR="00B86B99" w:rsidRPr="00080EF6">
        <w:rPr>
          <w:rFonts w:ascii="Arial Narrow" w:hAnsi="Arial Narrow" w:cs="Arial"/>
          <w:sz w:val="22"/>
          <w:szCs w:val="24"/>
        </w:rPr>
        <w:t>…………..</w:t>
      </w:r>
      <w:r w:rsidR="00E43AF6" w:rsidRPr="00080EF6">
        <w:rPr>
          <w:rFonts w:ascii="Arial Narrow" w:hAnsi="Arial Narrow" w:cs="Arial"/>
          <w:sz w:val="22"/>
          <w:szCs w:val="24"/>
        </w:rPr>
        <w:t>………</w:t>
      </w:r>
      <w:r w:rsidR="00B86B99" w:rsidRPr="00080EF6">
        <w:rPr>
          <w:rFonts w:ascii="Arial Narrow" w:hAnsi="Arial Narrow" w:cs="Arial"/>
          <w:sz w:val="22"/>
          <w:szCs w:val="24"/>
        </w:rPr>
        <w:t>…</w:t>
      </w:r>
      <w:r w:rsidRPr="00080EF6">
        <w:rPr>
          <w:rFonts w:ascii="Arial Narrow" w:hAnsi="Arial Narrow" w:cs="Arial"/>
          <w:sz w:val="22"/>
          <w:szCs w:val="24"/>
        </w:rPr>
        <w:t>…………....</w:t>
      </w:r>
    </w:p>
    <w:p w:rsidR="005019EA" w:rsidRPr="00080EF6" w:rsidRDefault="005019EA" w:rsidP="005019EA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  <w:szCs w:val="24"/>
        </w:rPr>
        <w:t>adres skrzynki ePUAP ……………………………………………………………………………………………………………</w:t>
      </w:r>
    </w:p>
    <w:p w:rsidR="00BF6179" w:rsidRPr="00080EF6" w:rsidRDefault="00BF6179" w:rsidP="00B86B99">
      <w:pPr>
        <w:pStyle w:val="Tekstkomentarza2"/>
        <w:spacing w:line="240" w:lineRule="atLeast"/>
        <w:jc w:val="both"/>
        <w:rPr>
          <w:rFonts w:ascii="Arial Narrow" w:hAnsi="Arial Narrow" w:cs="Arial"/>
          <w:sz w:val="22"/>
          <w:szCs w:val="24"/>
        </w:rPr>
      </w:pPr>
    </w:p>
    <w:p w:rsidR="00213D49" w:rsidRPr="00080EF6" w:rsidRDefault="00155B7A" w:rsidP="00B86B99">
      <w:pPr>
        <w:pStyle w:val="Tekstkomentarza2"/>
        <w:spacing w:line="240" w:lineRule="atLeast"/>
        <w:jc w:val="both"/>
        <w:rPr>
          <w:rFonts w:ascii="Arial Narrow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  <w:szCs w:val="24"/>
        </w:rPr>
        <w:t>Niniejszym składam ofertę w postępowaniu w trybie przetargu nieograniczonego na zadanie p.n.:</w:t>
      </w:r>
    </w:p>
    <w:p w:rsidR="00214AFB" w:rsidRPr="00080EF6" w:rsidRDefault="00213D49" w:rsidP="00214AFB">
      <w:pPr>
        <w:jc w:val="center"/>
        <w:rPr>
          <w:rFonts w:ascii="Arial Narrow" w:hAnsi="Arial Narrow" w:cs="Tahoma"/>
          <w:b/>
          <w:bCs/>
          <w:sz w:val="32"/>
        </w:rPr>
      </w:pPr>
      <w:r w:rsidRPr="00080EF6">
        <w:rPr>
          <w:rFonts w:ascii="Arial Narrow" w:hAnsi="Arial Narrow" w:cs="Arial"/>
          <w:b/>
          <w:sz w:val="8"/>
        </w:rPr>
        <w:br/>
      </w:r>
      <w:r w:rsidR="00214AFB" w:rsidRPr="00080EF6">
        <w:rPr>
          <w:rFonts w:ascii="Arial Narrow" w:hAnsi="Arial Narrow" w:cs="Tahoma"/>
          <w:b/>
          <w:bCs/>
          <w:sz w:val="28"/>
        </w:rPr>
        <w:t>Wykonanie wielofunkcyjnej platformy informacyjno-komunikacyjnej e-Ustroń w ramach projektu pn. „Cyfrowy Ustroń – informacje na wyciagnięcie ręki” współfinansowanego z Unii Europejskiej RPO WSL na lata 2014-2020 Osi Priorytetowej II Cyfrowe Śląskie, Działania 2.1 Wsparcie Rozwoju cyfrowych usług publicznych</w:t>
      </w:r>
    </w:p>
    <w:p w:rsidR="00213D49" w:rsidRPr="00080EF6" w:rsidRDefault="00213D49" w:rsidP="00683AF7">
      <w:pPr>
        <w:jc w:val="center"/>
        <w:rPr>
          <w:rFonts w:ascii="Arial Narrow" w:hAnsi="Arial Narrow" w:cs="Tahoma"/>
          <w:b/>
          <w:bCs/>
          <w:sz w:val="22"/>
        </w:rPr>
      </w:pPr>
    </w:p>
    <w:p w:rsidR="00155B7A" w:rsidRPr="00080EF6" w:rsidRDefault="00155B7A" w:rsidP="00B86B99">
      <w:pPr>
        <w:pStyle w:val="Tekstkomentarza2"/>
        <w:spacing w:line="240" w:lineRule="atLeast"/>
        <w:jc w:val="both"/>
        <w:rPr>
          <w:rFonts w:ascii="Arial Narrow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  <w:szCs w:val="24"/>
        </w:rPr>
        <w:t>zgodnie z wymogami określonymi w specyfikacji istotnych warunków zamówienia i projekcie umowy.</w:t>
      </w:r>
    </w:p>
    <w:p w:rsidR="00B61726" w:rsidRPr="00080EF6" w:rsidRDefault="00B61726" w:rsidP="00B86B99">
      <w:pPr>
        <w:pStyle w:val="Tekstkomentarza2"/>
        <w:spacing w:line="240" w:lineRule="atLeast"/>
        <w:jc w:val="both"/>
        <w:rPr>
          <w:rFonts w:ascii="Arial Narrow" w:hAnsi="Arial Narrow"/>
          <w:b/>
          <w:sz w:val="16"/>
          <w:szCs w:val="24"/>
        </w:rPr>
      </w:pPr>
    </w:p>
    <w:p w:rsidR="00155B7A" w:rsidRPr="00080EF6" w:rsidRDefault="00155B7A" w:rsidP="00F53011">
      <w:pPr>
        <w:pStyle w:val="Tekstkomentarza2"/>
        <w:numPr>
          <w:ilvl w:val="0"/>
          <w:numId w:val="5"/>
        </w:numPr>
        <w:spacing w:after="120" w:line="240" w:lineRule="atLeast"/>
        <w:ind w:left="357" w:hanging="357"/>
        <w:jc w:val="both"/>
        <w:rPr>
          <w:rFonts w:ascii="Arial Narrow" w:eastAsia="Arial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  <w:szCs w:val="24"/>
        </w:rPr>
        <w:t>Oświadczam</w:t>
      </w:r>
      <w:r w:rsidR="00B86B99" w:rsidRPr="00080EF6">
        <w:rPr>
          <w:rFonts w:ascii="Arial Narrow" w:hAnsi="Arial Narrow" w:cs="Arial"/>
          <w:sz w:val="22"/>
          <w:szCs w:val="24"/>
        </w:rPr>
        <w:t>/y</w:t>
      </w:r>
      <w:r w:rsidRPr="00080EF6">
        <w:rPr>
          <w:rFonts w:ascii="Arial Narrow" w:hAnsi="Arial Narrow" w:cs="Arial"/>
          <w:sz w:val="22"/>
          <w:szCs w:val="24"/>
        </w:rPr>
        <w:t>, że</w:t>
      </w:r>
      <w:r w:rsidR="00B61726" w:rsidRPr="00080EF6">
        <w:rPr>
          <w:rFonts w:ascii="Arial Narrow" w:hAnsi="Arial Narrow" w:cs="Arial"/>
          <w:sz w:val="22"/>
          <w:szCs w:val="24"/>
        </w:rPr>
        <w:t xml:space="preserve"> zapoznałem</w:t>
      </w:r>
      <w:r w:rsidR="00B86B99" w:rsidRPr="00080EF6">
        <w:rPr>
          <w:rFonts w:ascii="Arial Narrow" w:hAnsi="Arial Narrow" w:cs="Arial"/>
          <w:sz w:val="22"/>
          <w:szCs w:val="24"/>
        </w:rPr>
        <w:t>/liśmy</w:t>
      </w:r>
      <w:r w:rsidR="00B61726" w:rsidRPr="00080EF6">
        <w:rPr>
          <w:rFonts w:ascii="Arial Narrow" w:hAnsi="Arial Narrow" w:cs="Arial"/>
          <w:sz w:val="22"/>
          <w:szCs w:val="24"/>
        </w:rPr>
        <w:t xml:space="preserve"> się ze specyfikacją</w:t>
      </w:r>
      <w:r w:rsidRPr="00080EF6">
        <w:rPr>
          <w:rFonts w:ascii="Arial Narrow" w:hAnsi="Arial Narrow" w:cs="Arial"/>
          <w:sz w:val="22"/>
          <w:szCs w:val="24"/>
        </w:rPr>
        <w:t xml:space="preserve"> istotnych warunków zamówienia i</w:t>
      </w:r>
      <w:r w:rsidR="00B61726" w:rsidRPr="00080EF6">
        <w:rPr>
          <w:rFonts w:ascii="Arial Narrow" w:hAnsi="Arial Narrow" w:cs="Arial"/>
          <w:sz w:val="22"/>
          <w:szCs w:val="24"/>
        </w:rPr>
        <w:t xml:space="preserve"> zawarte w niej wymagania oraz </w:t>
      </w:r>
      <w:r w:rsidRPr="00080EF6">
        <w:rPr>
          <w:rFonts w:ascii="Arial Narrow" w:hAnsi="Arial Narrow" w:cs="Arial"/>
          <w:sz w:val="22"/>
          <w:szCs w:val="24"/>
        </w:rPr>
        <w:t>warunki zawarcia umowy przyjmuję</w:t>
      </w:r>
      <w:r w:rsidR="00B86B99" w:rsidRPr="00080EF6">
        <w:rPr>
          <w:rFonts w:ascii="Arial Narrow" w:hAnsi="Arial Narrow" w:cs="Arial"/>
          <w:sz w:val="22"/>
          <w:szCs w:val="24"/>
        </w:rPr>
        <w:t>/emy</w:t>
      </w:r>
      <w:r w:rsidRPr="00080EF6">
        <w:rPr>
          <w:rFonts w:ascii="Arial Narrow" w:hAnsi="Arial Narrow" w:cs="Arial"/>
          <w:sz w:val="22"/>
          <w:szCs w:val="24"/>
        </w:rPr>
        <w:t xml:space="preserve"> bez zastrzeżeń.</w:t>
      </w:r>
    </w:p>
    <w:p w:rsidR="00380335" w:rsidRPr="00080EF6" w:rsidRDefault="00A50B05" w:rsidP="00F53011">
      <w:pPr>
        <w:pStyle w:val="Tekstkomentarza2"/>
        <w:numPr>
          <w:ilvl w:val="0"/>
          <w:numId w:val="5"/>
        </w:numPr>
        <w:spacing w:after="120" w:line="240" w:lineRule="atLeast"/>
        <w:ind w:left="357" w:hanging="357"/>
        <w:jc w:val="both"/>
        <w:rPr>
          <w:rFonts w:ascii="Arial Narrow" w:eastAsia="Arial" w:hAnsi="Arial Narrow" w:cs="Arial"/>
          <w:sz w:val="22"/>
          <w:szCs w:val="24"/>
        </w:rPr>
      </w:pPr>
      <w:r w:rsidRPr="00080EF6">
        <w:rPr>
          <w:rFonts w:ascii="Arial Narrow" w:hAnsi="Arial Narrow" w:cs="Arial"/>
          <w:sz w:val="22"/>
        </w:rPr>
        <w:t xml:space="preserve">Deklaruję, wykonanie zamówienia </w:t>
      </w:r>
      <w:r w:rsidRPr="00080EF6">
        <w:rPr>
          <w:rFonts w:ascii="Arial Narrow" w:hAnsi="Arial Narrow" w:cs="Arial"/>
          <w:b/>
          <w:sz w:val="22"/>
        </w:rPr>
        <w:t>w</w:t>
      </w:r>
      <w:r w:rsidR="00F53011" w:rsidRPr="00080EF6">
        <w:rPr>
          <w:rFonts w:ascii="Arial Narrow" w:hAnsi="Arial Narrow" w:cs="Arial"/>
          <w:b/>
          <w:sz w:val="22"/>
        </w:rPr>
        <w:t xml:space="preserve"> </w:t>
      </w:r>
      <w:r w:rsidRPr="00080EF6">
        <w:rPr>
          <w:rFonts w:ascii="Arial Narrow" w:hAnsi="Arial Narrow" w:cs="Arial"/>
          <w:b/>
          <w:sz w:val="22"/>
        </w:rPr>
        <w:t>termin</w:t>
      </w:r>
      <w:r w:rsidR="00214AFB" w:rsidRPr="00080EF6">
        <w:rPr>
          <w:rFonts w:ascii="Arial Narrow" w:hAnsi="Arial Narrow" w:cs="Arial"/>
          <w:b/>
          <w:sz w:val="22"/>
        </w:rPr>
        <w:t xml:space="preserve">ie </w:t>
      </w:r>
      <w:r w:rsidR="00F53011" w:rsidRPr="00080EF6">
        <w:rPr>
          <w:rFonts w:ascii="Arial Narrow" w:hAnsi="Arial Narrow" w:cs="Tahoma"/>
          <w:b/>
          <w:sz w:val="22"/>
          <w:szCs w:val="22"/>
        </w:rPr>
        <w:t xml:space="preserve">do </w:t>
      </w:r>
      <w:r w:rsidR="00214AFB" w:rsidRPr="00080EF6">
        <w:rPr>
          <w:rFonts w:ascii="Arial Narrow" w:hAnsi="Arial Narrow" w:cs="Tahoma"/>
          <w:b/>
          <w:sz w:val="22"/>
          <w:szCs w:val="22"/>
        </w:rPr>
        <w:t xml:space="preserve">dnia </w:t>
      </w:r>
      <w:r w:rsidR="00330E4E" w:rsidRPr="00080EF6">
        <w:rPr>
          <w:rFonts w:ascii="Arial Narrow" w:hAnsi="Arial Narrow" w:cs="Tahoma"/>
          <w:b/>
          <w:sz w:val="22"/>
          <w:szCs w:val="22"/>
        </w:rPr>
        <w:t>15</w:t>
      </w:r>
      <w:r w:rsidR="00F53011" w:rsidRPr="00080EF6">
        <w:rPr>
          <w:rFonts w:ascii="Arial Narrow" w:hAnsi="Arial Narrow" w:cs="Tahoma"/>
          <w:b/>
          <w:sz w:val="22"/>
          <w:szCs w:val="22"/>
        </w:rPr>
        <w:t>.</w:t>
      </w:r>
      <w:r w:rsidR="00330E4E" w:rsidRPr="00080EF6">
        <w:rPr>
          <w:rFonts w:ascii="Arial Narrow" w:hAnsi="Arial Narrow" w:cs="Tahoma"/>
          <w:b/>
          <w:sz w:val="22"/>
          <w:szCs w:val="22"/>
        </w:rPr>
        <w:t>10</w:t>
      </w:r>
      <w:r w:rsidR="00F53011" w:rsidRPr="00080EF6">
        <w:rPr>
          <w:rFonts w:ascii="Arial Narrow" w:hAnsi="Arial Narrow" w:cs="Tahoma"/>
          <w:b/>
          <w:sz w:val="22"/>
          <w:szCs w:val="22"/>
        </w:rPr>
        <w:t>.2020 r</w:t>
      </w:r>
      <w:r w:rsidR="00214AFB" w:rsidRPr="00080EF6">
        <w:rPr>
          <w:rFonts w:ascii="Arial Narrow" w:hAnsi="Arial Narrow" w:cs="Tahoma"/>
          <w:b/>
          <w:sz w:val="22"/>
          <w:szCs w:val="22"/>
        </w:rPr>
        <w:t xml:space="preserve">. </w:t>
      </w:r>
      <w:r w:rsidRPr="00080EF6">
        <w:rPr>
          <w:rFonts w:ascii="Arial Narrow" w:hAnsi="Arial Narrow" w:cs="Arial"/>
          <w:sz w:val="22"/>
        </w:rPr>
        <w:t>za następujące wynagrodzenie</w:t>
      </w:r>
      <w:r w:rsidR="00BE3843" w:rsidRPr="00080EF6">
        <w:rPr>
          <w:rFonts w:ascii="Arial Narrow" w:hAnsi="Arial Narrow" w:cs="Arial"/>
          <w:sz w:val="22"/>
        </w:rPr>
        <w:t xml:space="preserve"> </w:t>
      </w:r>
      <w:r w:rsidR="00214AFB" w:rsidRPr="00080EF6">
        <w:rPr>
          <w:rFonts w:ascii="Arial Narrow" w:hAnsi="Arial Narrow" w:cs="Arial"/>
          <w:sz w:val="22"/>
        </w:rPr>
        <w:t>ryczałtowe</w:t>
      </w:r>
      <w:r w:rsidRPr="00080EF6">
        <w:rPr>
          <w:rFonts w:ascii="Arial Narrow" w:hAnsi="Arial Narrow" w:cs="Arial"/>
          <w:sz w:val="22"/>
        </w:rPr>
        <w:t>:</w:t>
      </w:r>
    </w:p>
    <w:p w:rsidR="00380335" w:rsidRPr="00080EF6" w:rsidRDefault="00380335" w:rsidP="00380335">
      <w:pPr>
        <w:pStyle w:val="Tekstpodstawowy24"/>
        <w:spacing w:after="0" w:line="240" w:lineRule="atLeast"/>
        <w:ind w:left="153"/>
        <w:jc w:val="both"/>
        <w:rPr>
          <w:rFonts w:ascii="Arial Narrow" w:hAnsi="Arial Narrow" w:cs="Arial"/>
        </w:rPr>
      </w:pPr>
    </w:p>
    <w:p w:rsidR="00380335" w:rsidRPr="00080EF6" w:rsidRDefault="00380335" w:rsidP="00380335">
      <w:pPr>
        <w:pStyle w:val="Akapitzlist"/>
        <w:widowControl w:val="0"/>
        <w:autoSpaceDE w:val="0"/>
        <w:spacing w:line="240" w:lineRule="atLeast"/>
        <w:ind w:left="153"/>
        <w:jc w:val="both"/>
        <w:rPr>
          <w:rFonts w:ascii="Arial Narrow" w:hAnsi="Arial Narrow" w:cs="Arial"/>
          <w:b/>
          <w:sz w:val="22"/>
        </w:rPr>
      </w:pPr>
      <w:r w:rsidRPr="00080EF6">
        <w:rPr>
          <w:rFonts w:ascii="Arial Narrow" w:hAnsi="Arial Narrow" w:cs="Arial"/>
          <w:b/>
          <w:sz w:val="22"/>
        </w:rPr>
        <w:t>brutto: .............................................zł</w:t>
      </w:r>
    </w:p>
    <w:p w:rsidR="00A50B05" w:rsidRPr="00080EF6" w:rsidRDefault="00A50B05" w:rsidP="00380335">
      <w:pPr>
        <w:pStyle w:val="Akapitzlist"/>
        <w:widowControl w:val="0"/>
        <w:autoSpaceDE w:val="0"/>
        <w:spacing w:line="240" w:lineRule="atLeast"/>
        <w:ind w:left="153"/>
        <w:jc w:val="both"/>
        <w:rPr>
          <w:rFonts w:ascii="Arial Narrow" w:hAnsi="Arial Narrow" w:cs="Arial"/>
          <w:b/>
          <w:sz w:val="22"/>
        </w:rPr>
      </w:pPr>
    </w:p>
    <w:p w:rsidR="00B61726" w:rsidRPr="00080EF6" w:rsidRDefault="00380335" w:rsidP="00A50B05">
      <w:pPr>
        <w:pStyle w:val="Tekstpodstawowy24"/>
        <w:spacing w:after="0" w:line="240" w:lineRule="atLeast"/>
        <w:ind w:left="153"/>
        <w:jc w:val="both"/>
        <w:rPr>
          <w:rFonts w:ascii="Arial Narrow" w:hAnsi="Arial Narrow" w:cs="Arial"/>
          <w:b/>
          <w:sz w:val="22"/>
        </w:rPr>
      </w:pPr>
      <w:r w:rsidRPr="00080EF6">
        <w:rPr>
          <w:rFonts w:ascii="Arial Narrow" w:hAnsi="Arial Narrow" w:cs="Arial"/>
          <w:b/>
          <w:sz w:val="22"/>
        </w:rPr>
        <w:t>słownie: .....................................................................................................................................................</w:t>
      </w:r>
    </w:p>
    <w:p w:rsidR="005019EA" w:rsidRPr="00080EF6" w:rsidRDefault="005019EA" w:rsidP="0042235A">
      <w:pPr>
        <w:pStyle w:val="Tekstpodstawowy24"/>
        <w:spacing w:after="0" w:line="240" w:lineRule="auto"/>
        <w:jc w:val="both"/>
        <w:rPr>
          <w:rFonts w:ascii="Arial Narrow" w:hAnsi="Arial Narrow" w:cs="Arial"/>
          <w:b/>
          <w:sz w:val="18"/>
        </w:rPr>
      </w:pPr>
    </w:p>
    <w:p w:rsidR="00F53011" w:rsidRPr="00080EF6" w:rsidRDefault="00F53011" w:rsidP="00F53011">
      <w:pPr>
        <w:pStyle w:val="Tekstpodstawowy24"/>
        <w:numPr>
          <w:ilvl w:val="0"/>
          <w:numId w:val="10"/>
        </w:numPr>
        <w:spacing w:after="0" w:line="240" w:lineRule="auto"/>
        <w:ind w:left="360"/>
        <w:jc w:val="both"/>
        <w:rPr>
          <w:rFonts w:ascii="Arial Narrow" w:hAnsi="Arial Narrow" w:cs="Tahoma"/>
          <w:sz w:val="22"/>
        </w:rPr>
      </w:pPr>
      <w:r w:rsidRPr="00080EF6">
        <w:rPr>
          <w:rFonts w:ascii="Arial Narrow" w:hAnsi="Arial Narrow" w:cs="Tahoma"/>
          <w:sz w:val="22"/>
        </w:rPr>
        <w:t xml:space="preserve">Okres gwarancji i rękojmi za wady na przedmiot zamówienia wynosi: </w:t>
      </w:r>
    </w:p>
    <w:p w:rsidR="00F53011" w:rsidRPr="00080EF6" w:rsidRDefault="00F53011" w:rsidP="00F53011">
      <w:pPr>
        <w:pStyle w:val="Tekstpodstawowy24"/>
        <w:numPr>
          <w:ilvl w:val="0"/>
          <w:numId w:val="2"/>
        </w:numPr>
        <w:spacing w:after="0" w:line="240" w:lineRule="auto"/>
        <w:ind w:left="900"/>
        <w:jc w:val="both"/>
        <w:rPr>
          <w:rFonts w:ascii="Arial Narrow" w:hAnsi="Arial Narrow" w:cs="Arial"/>
          <w:sz w:val="22"/>
        </w:rPr>
      </w:pPr>
      <w:r w:rsidRPr="00080EF6">
        <w:rPr>
          <w:rFonts w:ascii="Arial Narrow" w:hAnsi="Arial Narrow" w:cs="Arial"/>
          <w:sz w:val="22"/>
        </w:rPr>
        <w:t>2 lata*, od dnia podpisania protokołu końcowego odbioru</w:t>
      </w:r>
    </w:p>
    <w:p w:rsidR="00F53011" w:rsidRPr="00080EF6" w:rsidRDefault="00F53011" w:rsidP="00F53011">
      <w:pPr>
        <w:pStyle w:val="Tekstpodstawowy24"/>
        <w:numPr>
          <w:ilvl w:val="0"/>
          <w:numId w:val="2"/>
        </w:numPr>
        <w:spacing w:after="0" w:line="240" w:lineRule="auto"/>
        <w:ind w:left="900"/>
        <w:jc w:val="both"/>
        <w:rPr>
          <w:rFonts w:ascii="Arial Narrow" w:hAnsi="Arial Narrow" w:cs="Arial"/>
          <w:sz w:val="22"/>
        </w:rPr>
      </w:pPr>
      <w:r w:rsidRPr="00080EF6">
        <w:rPr>
          <w:rFonts w:ascii="Arial Narrow" w:hAnsi="Arial Narrow" w:cs="Arial"/>
          <w:sz w:val="22"/>
        </w:rPr>
        <w:t>3 lata*, od dnia podpisania protokołu końcowego odbioru</w:t>
      </w:r>
    </w:p>
    <w:p w:rsidR="00F53011" w:rsidRPr="00080EF6" w:rsidRDefault="00F53011" w:rsidP="00F53011">
      <w:pPr>
        <w:pStyle w:val="Tekstpodstawowy24"/>
        <w:numPr>
          <w:ilvl w:val="0"/>
          <w:numId w:val="2"/>
        </w:numPr>
        <w:spacing w:after="0" w:line="240" w:lineRule="auto"/>
        <w:ind w:left="900"/>
        <w:jc w:val="both"/>
        <w:rPr>
          <w:rFonts w:ascii="Arial Narrow" w:hAnsi="Arial Narrow" w:cs="Arial"/>
          <w:sz w:val="22"/>
        </w:rPr>
      </w:pPr>
      <w:r w:rsidRPr="00080EF6">
        <w:rPr>
          <w:rFonts w:ascii="Arial Narrow" w:hAnsi="Arial Narrow" w:cs="Arial"/>
          <w:sz w:val="22"/>
        </w:rPr>
        <w:t>4 lata*, od dnia podpisania protokołu końcowego odbioru</w:t>
      </w:r>
    </w:p>
    <w:p w:rsidR="00F53011" w:rsidRPr="00080EF6" w:rsidRDefault="00F53011" w:rsidP="00F53011">
      <w:pPr>
        <w:pStyle w:val="Tekstpodstawowy24"/>
        <w:numPr>
          <w:ilvl w:val="0"/>
          <w:numId w:val="2"/>
        </w:numPr>
        <w:spacing w:after="0" w:line="240" w:lineRule="auto"/>
        <w:ind w:left="900"/>
        <w:jc w:val="both"/>
        <w:rPr>
          <w:rFonts w:ascii="Arial Narrow" w:hAnsi="Arial Narrow" w:cs="Arial"/>
          <w:sz w:val="22"/>
        </w:rPr>
      </w:pPr>
      <w:r w:rsidRPr="00080EF6">
        <w:rPr>
          <w:rFonts w:ascii="Arial Narrow" w:hAnsi="Arial Narrow" w:cs="Arial"/>
          <w:sz w:val="22"/>
        </w:rPr>
        <w:t>5 lat*, od dnia podpisania protokołu końcowego odbioru</w:t>
      </w:r>
    </w:p>
    <w:p w:rsidR="00F53011" w:rsidRPr="00080EF6" w:rsidRDefault="00F53011" w:rsidP="00F53011">
      <w:pPr>
        <w:pStyle w:val="Tekstpodstawowy24"/>
        <w:spacing w:after="0" w:line="240" w:lineRule="auto"/>
        <w:ind w:left="-207"/>
        <w:jc w:val="both"/>
        <w:rPr>
          <w:rFonts w:ascii="Arial Narrow" w:hAnsi="Arial Narrow" w:cs="Arial"/>
          <w:sz w:val="12"/>
        </w:rPr>
      </w:pPr>
      <w:r w:rsidRPr="00080EF6">
        <w:rPr>
          <w:rFonts w:ascii="Arial Narrow" w:hAnsi="Arial Narrow" w:cs="Arial"/>
          <w:sz w:val="12"/>
        </w:rPr>
        <w:t>\</w:t>
      </w:r>
    </w:p>
    <w:p w:rsidR="00F53011" w:rsidRPr="00080EF6" w:rsidRDefault="00F53011" w:rsidP="00F53011">
      <w:pPr>
        <w:pStyle w:val="Tekstpodstawowy24"/>
        <w:spacing w:after="0" w:line="240" w:lineRule="auto"/>
        <w:ind w:left="540"/>
        <w:jc w:val="both"/>
        <w:rPr>
          <w:rFonts w:ascii="Arial Narrow" w:hAnsi="Arial Narrow" w:cs="Arial"/>
          <w:b/>
          <w:sz w:val="20"/>
          <w:szCs w:val="20"/>
        </w:rPr>
      </w:pPr>
      <w:r w:rsidRPr="00080EF6">
        <w:rPr>
          <w:rFonts w:ascii="Arial Narrow" w:hAnsi="Arial Narrow" w:cs="Arial"/>
          <w:b/>
          <w:sz w:val="20"/>
          <w:szCs w:val="20"/>
        </w:rPr>
        <w:t xml:space="preserve">* Właściwą pozycję z oferowanym okresem gwarancji i rękojmi za wady na przedmiot zamówienia należy podkreślić lub zakreślić bez jej modyfikacji natomiast pozostałe niewłaściwe pozycje należy przekreślić. </w:t>
      </w:r>
    </w:p>
    <w:p w:rsidR="00F53011" w:rsidRPr="00080EF6" w:rsidRDefault="00F53011" w:rsidP="00F53011">
      <w:pPr>
        <w:pStyle w:val="Tekstpodstawowy24"/>
        <w:spacing w:after="0" w:line="240" w:lineRule="auto"/>
        <w:jc w:val="both"/>
        <w:rPr>
          <w:rFonts w:ascii="Arial Narrow" w:hAnsi="Arial Narrow" w:cs="Arial"/>
          <w:b/>
          <w:sz w:val="12"/>
          <w:szCs w:val="20"/>
        </w:rPr>
      </w:pPr>
    </w:p>
    <w:p w:rsidR="00F53011" w:rsidRPr="00080EF6" w:rsidRDefault="00F53011" w:rsidP="00F53011">
      <w:pPr>
        <w:pStyle w:val="Tekstpodstawowy24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080EF6">
        <w:rPr>
          <w:rFonts w:ascii="Arial Narrow" w:hAnsi="Arial Narrow" w:cs="Arial"/>
          <w:b/>
          <w:sz w:val="20"/>
          <w:szCs w:val="20"/>
        </w:rPr>
        <w:t>UWAGA:</w:t>
      </w:r>
    </w:p>
    <w:p w:rsidR="00214AFB" w:rsidRPr="00080EF6" w:rsidRDefault="00214AFB" w:rsidP="00214AFB">
      <w:pPr>
        <w:numPr>
          <w:ilvl w:val="0"/>
          <w:numId w:val="3"/>
        </w:numPr>
        <w:jc w:val="both"/>
        <w:rPr>
          <w:rFonts w:ascii="Arial Narrow" w:hAnsi="Arial Narrow" w:cs="Arial"/>
          <w:sz w:val="20"/>
        </w:rPr>
      </w:pPr>
      <w:r w:rsidRPr="00080EF6">
        <w:rPr>
          <w:rFonts w:ascii="Arial Narrow" w:hAnsi="Arial Narrow" w:cs="Arial"/>
          <w:sz w:val="20"/>
        </w:rPr>
        <w:t>Brak deklaracji okresu gwarancji i rękojmi za wady na przedmiot umowy w formularzu ofertowym bądź jego określenie poniżej wymaganego minimum [tj. 2 lat] albo wskazanie tego okresu mieszczącego się w zakresie pomiędzy 2 a 5 latami, ale nie wpisującego się w żaden z czterech narzuconych okresów gwarancji i rękojmi [oznaczonych w latach: 2 lub 3 lub 4 lub 5] spowoduje odrzucenie oferty na podstawie art. 89 ust. 1 ppkt 2 „uPzp”</w:t>
      </w:r>
    </w:p>
    <w:p w:rsidR="00F53011" w:rsidRPr="00080EF6" w:rsidRDefault="00214AFB" w:rsidP="00214AFB">
      <w:pPr>
        <w:numPr>
          <w:ilvl w:val="0"/>
          <w:numId w:val="3"/>
        </w:numPr>
        <w:jc w:val="both"/>
        <w:rPr>
          <w:sz w:val="20"/>
        </w:rPr>
      </w:pPr>
      <w:r w:rsidRPr="00080EF6">
        <w:rPr>
          <w:rFonts w:ascii="Arial Narrow" w:hAnsi="Arial Narrow" w:cs="Arial"/>
          <w:sz w:val="20"/>
        </w:rPr>
        <w:t>Jeżeli natomiast wykonawca zadeklaruje okres gwarancji i rękojmi za wady na przedmiot umowy powyżej określonego maksimum [tj. 5 lat] dla celów porównania złożonych ofert, przyjęte zostanie 5 lat, natomiast w treści umowy w sprawie zamówienia publicznego – zgodnie z deklaracją zawartą w ofercie.</w:t>
      </w:r>
    </w:p>
    <w:p w:rsidR="00F53011" w:rsidRPr="00080EF6" w:rsidRDefault="00F53011" w:rsidP="00F53011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 Narrow" w:hAnsi="Arial Narrow" w:cs="Arial"/>
          <w:sz w:val="22"/>
        </w:rPr>
      </w:pPr>
      <w:r w:rsidRPr="00080EF6">
        <w:rPr>
          <w:rFonts w:ascii="Arial Narrow" w:hAnsi="Arial Narrow" w:cs="Arial"/>
          <w:sz w:val="22"/>
        </w:rPr>
        <w:lastRenderedPageBreak/>
        <w:t>Zobowiązuję się do usunięcia wad/awarii</w:t>
      </w:r>
      <w:r w:rsidRPr="00080EF6">
        <w:rPr>
          <w:sz w:val="22"/>
        </w:rPr>
        <w:t xml:space="preserve"> </w:t>
      </w:r>
      <w:r w:rsidRPr="00080EF6">
        <w:rPr>
          <w:rFonts w:ascii="Arial Narrow" w:hAnsi="Arial Narrow" w:cs="Arial"/>
          <w:sz w:val="22"/>
        </w:rPr>
        <w:t xml:space="preserve">powstałych w trakcie trwania okresu gwarancji i rękojmi w czasie </w:t>
      </w:r>
      <w:r w:rsidRPr="00080EF6">
        <w:rPr>
          <w:rFonts w:ascii="Arial Narrow" w:hAnsi="Arial Narrow" w:cs="Arial"/>
          <w:b/>
          <w:sz w:val="22"/>
        </w:rPr>
        <w:t>do ………… godzin</w:t>
      </w:r>
      <w:r w:rsidRPr="00080EF6">
        <w:rPr>
          <w:rFonts w:ascii="Arial Narrow" w:hAnsi="Arial Narrow" w:cs="Arial"/>
          <w:sz w:val="22"/>
        </w:rPr>
        <w:t>, od chwili otrzymania zgłoszenia od Zamawiającego za pośrednictwem poczty elektronicznej e-mail.</w:t>
      </w:r>
    </w:p>
    <w:p w:rsidR="00F53011" w:rsidRPr="00080EF6" w:rsidRDefault="00F53011" w:rsidP="00F53011">
      <w:pPr>
        <w:pStyle w:val="Tekstpodstawowy24"/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F53011" w:rsidRPr="00080EF6" w:rsidRDefault="00F53011" w:rsidP="00F53011">
      <w:pPr>
        <w:pStyle w:val="Tekstpodstawowy24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080EF6">
        <w:rPr>
          <w:rFonts w:ascii="Arial Narrow" w:hAnsi="Arial Narrow" w:cs="Arial"/>
          <w:b/>
          <w:sz w:val="20"/>
          <w:szCs w:val="20"/>
        </w:rPr>
        <w:t>UWAGA:</w:t>
      </w:r>
    </w:p>
    <w:p w:rsidR="00F53011" w:rsidRPr="00080EF6" w:rsidRDefault="00F53011" w:rsidP="00F53011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0"/>
        </w:rPr>
      </w:pPr>
      <w:r w:rsidRPr="00080EF6">
        <w:rPr>
          <w:rFonts w:ascii="Arial Narrow" w:hAnsi="Arial Narrow" w:cs="Arial"/>
          <w:sz w:val="20"/>
        </w:rPr>
        <w:t>Zamawiający wymaga aby deklarowany czas usunięcia wady zawierał się w okresie od 24 do 72 godzin.</w:t>
      </w:r>
    </w:p>
    <w:p w:rsidR="00F53011" w:rsidRPr="00080EF6" w:rsidRDefault="00F53011" w:rsidP="00F53011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0"/>
        </w:rPr>
      </w:pPr>
      <w:r w:rsidRPr="00080EF6">
        <w:rPr>
          <w:rFonts w:ascii="Arial Narrow" w:hAnsi="Arial Narrow" w:cs="Arial"/>
          <w:sz w:val="20"/>
        </w:rPr>
        <w:t>Brak zadeklarowania czasu usunięcia wady/awarii w formularzu ofertowym, bądź jego określenie powyżej górnej granicy – 72 godzin, skutkować będzie odrzuceniem oferty w trybie art. 89 ust. 1 pkt  2 „uPzp”.</w:t>
      </w:r>
    </w:p>
    <w:p w:rsidR="00F53011" w:rsidRPr="00080EF6" w:rsidRDefault="00F53011" w:rsidP="00F53011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0"/>
        </w:rPr>
      </w:pPr>
      <w:r w:rsidRPr="00080EF6">
        <w:rPr>
          <w:rFonts w:ascii="Arial Narrow" w:hAnsi="Arial Narrow" w:cs="Arial"/>
          <w:sz w:val="20"/>
        </w:rPr>
        <w:t>Jeżeli natomiast Wykonawca zadeklaruje czas usunięcia wady/awarii krótszy niż 24 godziny, dla celów porównania złożonych ofert, przyjętych zostanie czas 24 godzin, natomiast w treści umowy w sprawie zamówienia publicznego – zgodnie z deklaracją zawartą w ofercie:</w:t>
      </w:r>
    </w:p>
    <w:p w:rsidR="00380335" w:rsidRPr="00080EF6" w:rsidRDefault="00380335" w:rsidP="00380335">
      <w:pPr>
        <w:pStyle w:val="Adreszwrotnynakopercie"/>
        <w:spacing w:after="120"/>
        <w:ind w:left="360"/>
        <w:jc w:val="both"/>
        <w:rPr>
          <w:rFonts w:ascii="Arial Narrow" w:hAnsi="Arial Narrow"/>
          <w:sz w:val="22"/>
          <w:szCs w:val="24"/>
          <w:lang w:eastAsia="pl-PL"/>
        </w:rPr>
      </w:pPr>
    </w:p>
    <w:p w:rsidR="00155B7A" w:rsidRPr="00080EF6" w:rsidRDefault="00155B7A" w:rsidP="00F53011">
      <w:pPr>
        <w:pStyle w:val="Adreszwrotnynakopercie"/>
        <w:numPr>
          <w:ilvl w:val="0"/>
          <w:numId w:val="8"/>
        </w:numPr>
        <w:spacing w:after="120"/>
        <w:ind w:left="360"/>
        <w:jc w:val="both"/>
        <w:rPr>
          <w:rFonts w:ascii="Arial Narrow" w:hAnsi="Arial Narrow"/>
          <w:sz w:val="22"/>
          <w:szCs w:val="24"/>
          <w:lang w:eastAsia="pl-PL"/>
        </w:rPr>
      </w:pPr>
      <w:r w:rsidRPr="00080EF6">
        <w:rPr>
          <w:rFonts w:ascii="Arial Narrow" w:hAnsi="Arial Narrow"/>
          <w:sz w:val="22"/>
          <w:szCs w:val="24"/>
        </w:rPr>
        <w:t>Uważam</w:t>
      </w:r>
      <w:r w:rsidR="00B86B99" w:rsidRPr="00080EF6">
        <w:rPr>
          <w:rFonts w:ascii="Arial Narrow" w:hAnsi="Arial Narrow"/>
          <w:sz w:val="22"/>
          <w:szCs w:val="24"/>
        </w:rPr>
        <w:t>/y</w:t>
      </w:r>
      <w:r w:rsidRPr="00080EF6">
        <w:rPr>
          <w:rFonts w:ascii="Arial Narrow" w:hAnsi="Arial Narrow"/>
          <w:sz w:val="22"/>
          <w:szCs w:val="24"/>
        </w:rPr>
        <w:t xml:space="preserve"> się związany</w:t>
      </w:r>
      <w:r w:rsidR="00B86B99" w:rsidRPr="00080EF6">
        <w:rPr>
          <w:rFonts w:ascii="Arial Narrow" w:hAnsi="Arial Narrow"/>
          <w:sz w:val="22"/>
          <w:szCs w:val="24"/>
        </w:rPr>
        <w:t>/ni</w:t>
      </w:r>
      <w:r w:rsidRPr="00080EF6">
        <w:rPr>
          <w:rFonts w:ascii="Arial Narrow" w:hAnsi="Arial Narrow"/>
          <w:sz w:val="22"/>
          <w:szCs w:val="24"/>
        </w:rPr>
        <w:t xml:space="preserve"> niniejszą ofertą przez czas wskazany w Specyfikacji Istotnych</w:t>
      </w:r>
      <w:r w:rsidR="00ED521E" w:rsidRPr="00080EF6">
        <w:rPr>
          <w:rFonts w:ascii="Arial Narrow" w:hAnsi="Arial Narrow"/>
          <w:sz w:val="22"/>
          <w:szCs w:val="24"/>
        </w:rPr>
        <w:t xml:space="preserve"> Warunków Zamówienia tj.</w:t>
      </w:r>
      <w:r w:rsidR="00214AFB" w:rsidRPr="00080EF6">
        <w:rPr>
          <w:rFonts w:ascii="Arial Narrow" w:hAnsi="Arial Narrow"/>
          <w:sz w:val="22"/>
          <w:szCs w:val="24"/>
        </w:rPr>
        <w:t> </w:t>
      </w:r>
      <w:r w:rsidR="00ED521E" w:rsidRPr="00080EF6">
        <w:rPr>
          <w:rFonts w:ascii="Arial Narrow" w:hAnsi="Arial Narrow"/>
          <w:sz w:val="22"/>
          <w:szCs w:val="24"/>
        </w:rPr>
        <w:t xml:space="preserve">przez </w:t>
      </w:r>
      <w:r w:rsidR="00F7228C" w:rsidRPr="00080EF6">
        <w:rPr>
          <w:rFonts w:ascii="Arial Narrow" w:hAnsi="Arial Narrow"/>
          <w:b/>
          <w:sz w:val="22"/>
          <w:szCs w:val="24"/>
        </w:rPr>
        <w:t>6</w:t>
      </w:r>
      <w:r w:rsidRPr="00080EF6">
        <w:rPr>
          <w:rFonts w:ascii="Arial Narrow" w:hAnsi="Arial Narrow"/>
          <w:b/>
          <w:bCs/>
          <w:sz w:val="22"/>
          <w:szCs w:val="24"/>
        </w:rPr>
        <w:t xml:space="preserve">0 dni </w:t>
      </w:r>
      <w:r w:rsidRPr="00080EF6">
        <w:rPr>
          <w:rFonts w:ascii="Arial Narrow" w:hAnsi="Arial Narrow"/>
          <w:bCs/>
          <w:sz w:val="22"/>
          <w:szCs w:val="24"/>
        </w:rPr>
        <w:t>licząc od upływu terminu składania ofert.</w:t>
      </w:r>
    </w:p>
    <w:p w:rsidR="00111330" w:rsidRPr="00080EF6" w:rsidRDefault="00380335" w:rsidP="00F53011">
      <w:pPr>
        <w:pStyle w:val="Adreszwrotnynakopercie"/>
        <w:numPr>
          <w:ilvl w:val="0"/>
          <w:numId w:val="8"/>
        </w:numPr>
        <w:spacing w:after="120"/>
        <w:ind w:left="360"/>
        <w:jc w:val="both"/>
        <w:rPr>
          <w:rFonts w:ascii="Arial Narrow" w:hAnsi="Arial Narrow"/>
          <w:sz w:val="22"/>
          <w:szCs w:val="24"/>
          <w:lang w:eastAsia="pl-PL"/>
        </w:rPr>
      </w:pPr>
      <w:r w:rsidRPr="00080EF6">
        <w:rPr>
          <w:rFonts w:ascii="Arial Narrow" w:hAnsi="Arial Narrow"/>
          <w:sz w:val="22"/>
          <w:szCs w:val="24"/>
          <w:lang w:eastAsia="pl-PL"/>
        </w:rPr>
        <w:t xml:space="preserve">W przypadku wybrania mojej oferty za najkorzystniejszą w danej części zamówienia zobowiązuję się do wniesienia zabezpieczenia należytego wykonania umowy w wysokości </w:t>
      </w:r>
      <w:r w:rsidR="00F53011" w:rsidRPr="00080EF6">
        <w:rPr>
          <w:rFonts w:ascii="Arial Narrow" w:hAnsi="Arial Narrow"/>
          <w:sz w:val="22"/>
          <w:szCs w:val="24"/>
          <w:lang w:eastAsia="pl-PL"/>
        </w:rPr>
        <w:t>10</w:t>
      </w:r>
      <w:r w:rsidR="00A50B05" w:rsidRPr="00080EF6">
        <w:rPr>
          <w:rFonts w:ascii="Arial Narrow" w:hAnsi="Arial Narrow"/>
          <w:sz w:val="22"/>
          <w:szCs w:val="24"/>
          <w:lang w:eastAsia="pl-PL"/>
        </w:rPr>
        <w:t>% ceny brutto podanej w ofercie</w:t>
      </w:r>
      <w:r w:rsidRPr="00080EF6">
        <w:rPr>
          <w:rFonts w:ascii="Arial Narrow" w:hAnsi="Arial Narrow"/>
          <w:sz w:val="22"/>
          <w:szCs w:val="24"/>
          <w:lang w:eastAsia="pl-PL"/>
        </w:rPr>
        <w:t>.</w:t>
      </w:r>
    </w:p>
    <w:p w:rsidR="00A50B05" w:rsidRPr="00080EF6" w:rsidRDefault="00A50B05" w:rsidP="00F53011">
      <w:pPr>
        <w:pStyle w:val="Adreszwrotnynakopercie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z w:val="22"/>
          <w:szCs w:val="24"/>
          <w:lang w:eastAsia="pl-PL"/>
        </w:rPr>
      </w:pPr>
      <w:r w:rsidRPr="00080EF6">
        <w:rPr>
          <w:rFonts w:ascii="Arial Narrow" w:hAnsi="Arial Narrow"/>
          <w:sz w:val="22"/>
        </w:rPr>
        <w:t xml:space="preserve">Wadium w kwocie </w:t>
      </w:r>
      <w:r w:rsidR="00F53011" w:rsidRPr="00080EF6">
        <w:rPr>
          <w:rFonts w:ascii="Arial Narrow" w:hAnsi="Arial Narrow"/>
          <w:b/>
          <w:sz w:val="22"/>
        </w:rPr>
        <w:t>1</w:t>
      </w:r>
      <w:r w:rsidR="00214AFB" w:rsidRPr="00080EF6">
        <w:rPr>
          <w:rFonts w:ascii="Arial Narrow" w:hAnsi="Arial Narrow"/>
          <w:b/>
          <w:sz w:val="22"/>
        </w:rPr>
        <w:t>0</w:t>
      </w:r>
      <w:r w:rsidRPr="00080EF6">
        <w:rPr>
          <w:rFonts w:ascii="Arial Narrow" w:hAnsi="Arial Narrow"/>
          <w:b/>
          <w:sz w:val="22"/>
        </w:rPr>
        <w:t>.</w:t>
      </w:r>
      <w:r w:rsidRPr="00080EF6">
        <w:rPr>
          <w:rFonts w:ascii="Arial Narrow" w:hAnsi="Arial Narrow"/>
          <w:b/>
          <w:bCs/>
          <w:sz w:val="22"/>
        </w:rPr>
        <w:t xml:space="preserve">000,00 zł </w:t>
      </w:r>
      <w:r w:rsidRPr="00080EF6">
        <w:rPr>
          <w:rFonts w:ascii="Arial Narrow" w:hAnsi="Arial Narrow"/>
          <w:sz w:val="22"/>
        </w:rPr>
        <w:t>zostało wniesione w dniu ….................. w formie ……………......................................</w:t>
      </w:r>
    </w:p>
    <w:p w:rsidR="00155B7A" w:rsidRPr="00080EF6" w:rsidRDefault="00155B7A" w:rsidP="00F53011">
      <w:pPr>
        <w:pStyle w:val="Adreszwrotnynakopercie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z w:val="22"/>
          <w:szCs w:val="24"/>
          <w:lang w:eastAsia="pl-PL"/>
        </w:rPr>
      </w:pPr>
      <w:r w:rsidRPr="00080EF6">
        <w:rPr>
          <w:rFonts w:ascii="Arial Narrow" w:hAnsi="Arial Narrow"/>
          <w:sz w:val="22"/>
          <w:szCs w:val="24"/>
        </w:rPr>
        <w:t>Oświadczam</w:t>
      </w:r>
      <w:r w:rsidR="00B86B99" w:rsidRPr="00080EF6">
        <w:rPr>
          <w:rFonts w:ascii="Arial Narrow" w:hAnsi="Arial Narrow"/>
          <w:sz w:val="22"/>
          <w:szCs w:val="24"/>
        </w:rPr>
        <w:t>/y</w:t>
      </w:r>
      <w:r w:rsidRPr="00080EF6">
        <w:rPr>
          <w:rFonts w:ascii="Arial Narrow" w:hAnsi="Arial Narrow"/>
          <w:sz w:val="22"/>
          <w:szCs w:val="24"/>
        </w:rPr>
        <w:t>, że:</w:t>
      </w:r>
      <w:r w:rsidR="00F83CEA" w:rsidRPr="00080EF6">
        <w:rPr>
          <w:rFonts w:ascii="Arial Narrow" w:hAnsi="Arial Narrow"/>
          <w:sz w:val="22"/>
          <w:szCs w:val="24"/>
        </w:rPr>
        <w:tab/>
      </w:r>
      <w:r w:rsidRPr="00080EF6">
        <w:rPr>
          <w:rFonts w:ascii="Arial Narrow" w:hAnsi="Arial Narrow"/>
          <w:sz w:val="22"/>
          <w:szCs w:val="24"/>
        </w:rPr>
        <w:t>- wykonam</w:t>
      </w:r>
      <w:r w:rsidR="00B86B99" w:rsidRPr="00080EF6">
        <w:rPr>
          <w:rFonts w:ascii="Arial Narrow" w:hAnsi="Arial Narrow"/>
          <w:sz w:val="22"/>
          <w:szCs w:val="24"/>
        </w:rPr>
        <w:t>/y</w:t>
      </w:r>
      <w:r w:rsidRPr="00080EF6">
        <w:rPr>
          <w:rFonts w:ascii="Arial Narrow" w:hAnsi="Arial Narrow"/>
          <w:sz w:val="22"/>
          <w:szCs w:val="24"/>
        </w:rPr>
        <w:t xml:space="preserve"> zadanie siłami własnymi</w:t>
      </w:r>
      <w:r w:rsidR="00B86B99" w:rsidRPr="00080EF6">
        <w:rPr>
          <w:rFonts w:ascii="Arial Narrow" w:hAnsi="Arial Narrow"/>
          <w:sz w:val="22"/>
          <w:szCs w:val="24"/>
        </w:rPr>
        <w:t>*</w:t>
      </w:r>
    </w:p>
    <w:p w:rsidR="00155B7A" w:rsidRPr="00080EF6" w:rsidRDefault="00F83CEA" w:rsidP="00F83CEA">
      <w:pPr>
        <w:tabs>
          <w:tab w:val="left" w:pos="1620"/>
        </w:tabs>
        <w:ind w:left="-180"/>
        <w:jc w:val="both"/>
        <w:rPr>
          <w:rFonts w:ascii="Arial Narrow" w:hAnsi="Arial Narrow" w:cs="Arial"/>
          <w:sz w:val="22"/>
        </w:rPr>
      </w:pPr>
      <w:r w:rsidRPr="00080EF6">
        <w:rPr>
          <w:rFonts w:ascii="Arial Narrow" w:eastAsia="Arial" w:hAnsi="Arial Narrow" w:cs="Arial"/>
          <w:sz w:val="22"/>
        </w:rPr>
        <w:tab/>
      </w:r>
      <w:r w:rsidRPr="00080EF6">
        <w:rPr>
          <w:rFonts w:ascii="Arial Narrow" w:eastAsia="Arial" w:hAnsi="Arial Narrow" w:cs="Arial"/>
          <w:sz w:val="22"/>
        </w:rPr>
        <w:tab/>
      </w:r>
      <w:r w:rsidR="00155B7A" w:rsidRPr="00080EF6">
        <w:rPr>
          <w:rFonts w:ascii="Arial Narrow" w:hAnsi="Arial Narrow" w:cs="Arial"/>
          <w:sz w:val="22"/>
        </w:rPr>
        <w:t>- przewiduję</w:t>
      </w:r>
      <w:r w:rsidR="00B86B99" w:rsidRPr="00080EF6">
        <w:rPr>
          <w:rFonts w:ascii="Arial Narrow" w:hAnsi="Arial Narrow" w:cs="Arial"/>
          <w:sz w:val="22"/>
        </w:rPr>
        <w:t>/emy</w:t>
      </w:r>
      <w:r w:rsidR="00155B7A" w:rsidRPr="00080EF6">
        <w:rPr>
          <w:rFonts w:ascii="Arial Narrow" w:hAnsi="Arial Narrow" w:cs="Arial"/>
          <w:sz w:val="22"/>
        </w:rPr>
        <w:t xml:space="preserve"> wykonanie zadania przy pomocy podwykon</w:t>
      </w:r>
      <w:r w:rsidR="00E43AF6" w:rsidRPr="00080EF6">
        <w:rPr>
          <w:rFonts w:ascii="Arial Narrow" w:hAnsi="Arial Narrow" w:cs="Arial"/>
          <w:sz w:val="22"/>
        </w:rPr>
        <w:t>awcy (ów)</w:t>
      </w:r>
      <w:r w:rsidR="00155B7A" w:rsidRPr="00080EF6">
        <w:rPr>
          <w:rFonts w:ascii="Arial Narrow" w:hAnsi="Arial Narrow" w:cs="Arial"/>
          <w:sz w:val="22"/>
        </w:rPr>
        <w:t>*:</w:t>
      </w:r>
    </w:p>
    <w:p w:rsidR="00155B7A" w:rsidRPr="00080EF6" w:rsidRDefault="00155B7A" w:rsidP="00155B7A">
      <w:pPr>
        <w:pStyle w:val="Tekstkomentarza1"/>
        <w:jc w:val="both"/>
        <w:rPr>
          <w:rFonts w:ascii="Arial Narrow" w:hAnsi="Arial Narrow" w:cs="Arial"/>
          <w:bCs/>
          <w:color w:val="auto"/>
          <w:sz w:val="22"/>
          <w:szCs w:val="24"/>
        </w:rPr>
      </w:pPr>
      <w:r w:rsidRPr="00080EF6">
        <w:rPr>
          <w:rFonts w:ascii="Arial Narrow" w:hAnsi="Arial Narrow" w:cs="Arial"/>
          <w:bCs/>
          <w:color w:val="auto"/>
          <w:sz w:val="22"/>
          <w:szCs w:val="24"/>
        </w:rPr>
        <w:t xml:space="preserve">*   </w:t>
      </w:r>
      <w:r w:rsidRPr="00080EF6">
        <w:rPr>
          <w:rFonts w:ascii="Arial Narrow" w:hAnsi="Arial Narrow" w:cs="Arial"/>
          <w:bCs/>
          <w:color w:val="auto"/>
          <w:sz w:val="18"/>
          <w:szCs w:val="24"/>
        </w:rPr>
        <w:t>Niepotrzebne skreślić</w:t>
      </w:r>
    </w:p>
    <w:p w:rsidR="00E53D98" w:rsidRPr="00080EF6" w:rsidRDefault="00E53D98" w:rsidP="00155B7A">
      <w:pPr>
        <w:pStyle w:val="Tekstkomentarza1"/>
        <w:jc w:val="both"/>
        <w:rPr>
          <w:rFonts w:ascii="Arial Narrow" w:hAnsi="Arial Narrow" w:cs="Arial"/>
          <w:color w:val="auto"/>
          <w:sz w:val="16"/>
          <w:szCs w:val="24"/>
        </w:rPr>
      </w:pP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4860"/>
      </w:tblGrid>
      <w:tr w:rsidR="00E53D98" w:rsidRPr="00080EF6" w:rsidTr="00EA4949">
        <w:trPr>
          <w:trHeight w:val="43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155B7A" w:rsidRPr="00080EF6" w:rsidRDefault="00155B7A" w:rsidP="00B86B99">
            <w:pPr>
              <w:pStyle w:val="Tekstpodstawowywcity"/>
              <w:snapToGrid w:val="0"/>
              <w:rPr>
                <w:rFonts w:ascii="Arial Narrow" w:hAnsi="Arial Narrow" w:cs="Arial"/>
                <w:b/>
                <w:bCs/>
                <w:color w:val="auto"/>
                <w:szCs w:val="24"/>
              </w:rPr>
            </w:pPr>
            <w:r w:rsidRPr="00080EF6">
              <w:rPr>
                <w:rFonts w:ascii="Arial Narrow" w:hAnsi="Arial Narrow" w:cs="Arial"/>
                <w:b/>
                <w:bCs/>
                <w:color w:val="auto"/>
                <w:sz w:val="22"/>
                <w:szCs w:val="24"/>
              </w:rPr>
              <w:t>Zakres z</w:t>
            </w:r>
            <w:r w:rsidR="00FF6316" w:rsidRPr="00080EF6">
              <w:rPr>
                <w:rFonts w:ascii="Arial Narrow" w:hAnsi="Arial Narrow" w:cs="Arial"/>
                <w:b/>
                <w:bCs/>
                <w:color w:val="auto"/>
                <w:sz w:val="22"/>
                <w:szCs w:val="24"/>
              </w:rPr>
              <w:t>a</w:t>
            </w:r>
            <w:r w:rsidRPr="00080EF6">
              <w:rPr>
                <w:rFonts w:ascii="Arial Narrow" w:hAnsi="Arial Narrow" w:cs="Arial"/>
                <w:b/>
                <w:bCs/>
                <w:color w:val="auto"/>
                <w:sz w:val="22"/>
                <w:szCs w:val="24"/>
              </w:rPr>
              <w:t>lecany Podwykonawcy*</w:t>
            </w:r>
            <w:r w:rsidR="009F61FB" w:rsidRPr="00080EF6">
              <w:rPr>
                <w:rFonts w:ascii="Arial Narrow" w:hAnsi="Arial Narrow" w:cs="Arial"/>
                <w:b/>
                <w:color w:val="auto"/>
                <w:sz w:val="22"/>
                <w:szCs w:val="24"/>
              </w:rPr>
              <w:t>*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155B7A" w:rsidRPr="00080EF6" w:rsidRDefault="00155B7A" w:rsidP="00155B7A">
            <w:pPr>
              <w:pStyle w:val="Tekstpodstawowywcity"/>
              <w:snapToGrid w:val="0"/>
              <w:rPr>
                <w:rFonts w:ascii="Arial Narrow" w:hAnsi="Arial Narrow"/>
                <w:color w:val="auto"/>
                <w:szCs w:val="24"/>
              </w:rPr>
            </w:pPr>
            <w:r w:rsidRPr="00080EF6">
              <w:rPr>
                <w:rFonts w:ascii="Arial Narrow" w:hAnsi="Arial Narrow" w:cs="Arial"/>
                <w:b/>
                <w:bCs/>
                <w:color w:val="auto"/>
                <w:sz w:val="22"/>
                <w:szCs w:val="24"/>
              </w:rPr>
              <w:t>Firma Podwykonawcy</w:t>
            </w:r>
            <w:r w:rsidR="00B86B99" w:rsidRPr="00080EF6">
              <w:rPr>
                <w:rFonts w:ascii="Arial Narrow" w:hAnsi="Arial Narrow" w:cs="Arial"/>
                <w:b/>
                <w:bCs/>
                <w:color w:val="auto"/>
                <w:sz w:val="22"/>
                <w:szCs w:val="24"/>
              </w:rPr>
              <w:t>*</w:t>
            </w:r>
            <w:r w:rsidR="009F61FB" w:rsidRPr="00080EF6">
              <w:rPr>
                <w:rFonts w:ascii="Arial Narrow" w:hAnsi="Arial Narrow" w:cs="Arial"/>
                <w:b/>
                <w:color w:val="auto"/>
                <w:sz w:val="22"/>
                <w:szCs w:val="24"/>
              </w:rPr>
              <w:t>*</w:t>
            </w:r>
          </w:p>
        </w:tc>
      </w:tr>
      <w:tr w:rsidR="00155B7A" w:rsidRPr="00080EF6" w:rsidTr="00EA4949">
        <w:trPr>
          <w:cantSplit/>
          <w:trHeight w:val="342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B7A" w:rsidRPr="00080EF6" w:rsidRDefault="00155B7A" w:rsidP="00155B7A">
            <w:pPr>
              <w:pStyle w:val="Tekstpodstawowywcity"/>
              <w:snapToGrid w:val="0"/>
              <w:rPr>
                <w:rFonts w:ascii="Arial Narrow" w:hAnsi="Arial Narrow" w:cs="Arial"/>
                <w:b/>
                <w:bCs/>
                <w:color w:val="auto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B7A" w:rsidRPr="00080EF6" w:rsidRDefault="00155B7A" w:rsidP="00155B7A">
            <w:pPr>
              <w:pStyle w:val="Tekstpodstawowywcity"/>
              <w:snapToGrid w:val="0"/>
              <w:rPr>
                <w:rFonts w:ascii="Arial Narrow" w:hAnsi="Arial Narrow" w:cs="Arial"/>
                <w:b/>
                <w:bCs/>
                <w:color w:val="auto"/>
                <w:szCs w:val="24"/>
              </w:rPr>
            </w:pPr>
          </w:p>
          <w:p w:rsidR="00155B7A" w:rsidRPr="00080EF6" w:rsidRDefault="00155B7A" w:rsidP="00155B7A">
            <w:pPr>
              <w:pStyle w:val="Tekstpodstawowywcity"/>
              <w:snapToGrid w:val="0"/>
              <w:rPr>
                <w:rFonts w:ascii="Arial Narrow" w:hAnsi="Arial Narrow" w:cs="Arial"/>
                <w:b/>
                <w:bCs/>
                <w:color w:val="auto"/>
                <w:szCs w:val="24"/>
              </w:rPr>
            </w:pPr>
          </w:p>
        </w:tc>
      </w:tr>
    </w:tbl>
    <w:p w:rsidR="00155B7A" w:rsidRPr="00080EF6" w:rsidRDefault="00155B7A" w:rsidP="00155B7A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  <w:r w:rsidRPr="00080EF6">
        <w:rPr>
          <w:rFonts w:ascii="Arial Narrow" w:hAnsi="Arial Narrow" w:cs="Arial"/>
          <w:bCs/>
          <w:color w:val="auto"/>
          <w:sz w:val="22"/>
          <w:szCs w:val="24"/>
        </w:rPr>
        <w:t>*</w:t>
      </w:r>
      <w:r w:rsidR="00E43AF6" w:rsidRPr="00080EF6">
        <w:rPr>
          <w:rFonts w:ascii="Arial Narrow" w:hAnsi="Arial Narrow" w:cs="Arial"/>
          <w:bCs/>
          <w:color w:val="auto"/>
          <w:sz w:val="22"/>
          <w:szCs w:val="24"/>
        </w:rPr>
        <w:t>*</w:t>
      </w:r>
      <w:r w:rsidRPr="00080EF6">
        <w:rPr>
          <w:rFonts w:ascii="Arial Narrow" w:hAnsi="Arial Narrow" w:cs="Arial"/>
          <w:bCs/>
          <w:color w:val="auto"/>
          <w:sz w:val="18"/>
          <w:szCs w:val="24"/>
        </w:rPr>
        <w:t>Niepotrzebne skreślić</w:t>
      </w:r>
    </w:p>
    <w:p w:rsidR="00155B7A" w:rsidRPr="00080EF6" w:rsidRDefault="00155B7A" w:rsidP="00155B7A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A50B05" w:rsidRPr="00080EF6" w:rsidRDefault="00A50B05" w:rsidP="00F53011">
      <w:pPr>
        <w:pStyle w:val="Adreszwrotnynakopercie1"/>
        <w:numPr>
          <w:ilvl w:val="0"/>
          <w:numId w:val="9"/>
        </w:numPr>
        <w:tabs>
          <w:tab w:val="clear" w:pos="0"/>
          <w:tab w:val="num" w:pos="-4680"/>
        </w:tabs>
        <w:spacing w:after="120"/>
        <w:ind w:left="180"/>
        <w:jc w:val="both"/>
        <w:rPr>
          <w:rFonts w:ascii="Arial Narrow" w:hAnsi="Arial Narrow"/>
          <w:color w:val="auto"/>
          <w:sz w:val="24"/>
        </w:rPr>
      </w:pPr>
      <w:r w:rsidRPr="00080EF6">
        <w:rPr>
          <w:rFonts w:ascii="Arial Narrow" w:hAnsi="Arial Narrow"/>
          <w:color w:val="auto"/>
          <w:sz w:val="22"/>
        </w:rPr>
        <w:t>Oświadczam/y że jestem/śmy: mikroprzedsiębiorstwem/ małym przedsiębiorstwem / średnim przedsiębiorstwem.*</w:t>
      </w:r>
    </w:p>
    <w:p w:rsidR="00A50B05" w:rsidRPr="00080EF6" w:rsidRDefault="00A50B05" w:rsidP="00A50B05">
      <w:pPr>
        <w:pStyle w:val="Adreszwrotnynakopercie1"/>
        <w:spacing w:after="120"/>
        <w:jc w:val="both"/>
        <w:rPr>
          <w:rFonts w:ascii="Arial Narrow" w:hAnsi="Arial Narrow"/>
          <w:color w:val="auto"/>
          <w:sz w:val="18"/>
        </w:rPr>
      </w:pPr>
      <w:r w:rsidRPr="00080EF6">
        <w:rPr>
          <w:rFonts w:ascii="Arial Narrow" w:hAnsi="Arial Narrow"/>
          <w:color w:val="auto"/>
          <w:sz w:val="18"/>
        </w:rPr>
        <w:t>UWAGA:</w:t>
      </w:r>
    </w:p>
    <w:p w:rsidR="00A50B05" w:rsidRPr="00080EF6" w:rsidRDefault="00A50B05" w:rsidP="00F5301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 Narrow" w:hAnsi="Arial Narrow" w:cs="Tahoma"/>
          <w:iCs/>
          <w:sz w:val="18"/>
          <w:szCs w:val="20"/>
        </w:rPr>
      </w:pPr>
      <w:r w:rsidRPr="00080EF6">
        <w:rPr>
          <w:rFonts w:ascii="Arial Narrow" w:hAnsi="Arial Narrow" w:cs="Tahoma"/>
          <w:iCs/>
          <w:sz w:val="18"/>
          <w:szCs w:val="20"/>
        </w:rPr>
        <w:t>Mikroprzedsiębiorstwo: przedsiębiorstwo, które zatrudnia mniej niż 10 osób i którego roczny obrót lub roczna suma bilansowa nie przekracza 2 milionów EUR.</w:t>
      </w:r>
    </w:p>
    <w:p w:rsidR="00A50B05" w:rsidRPr="00080EF6" w:rsidRDefault="00A50B05" w:rsidP="00F5301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 Narrow" w:hAnsi="Arial Narrow" w:cs="Tahoma"/>
          <w:iCs/>
          <w:sz w:val="18"/>
          <w:szCs w:val="20"/>
        </w:rPr>
      </w:pPr>
      <w:r w:rsidRPr="00080EF6">
        <w:rPr>
          <w:rFonts w:ascii="Arial Narrow" w:hAnsi="Arial Narrow" w:cs="Tahoma"/>
          <w:iCs/>
          <w:sz w:val="18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A50B05" w:rsidRPr="00080EF6" w:rsidRDefault="00A50B05" w:rsidP="00F5301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 Narrow" w:hAnsi="Arial Narrow" w:cs="Tahoma"/>
          <w:iCs/>
          <w:sz w:val="18"/>
          <w:szCs w:val="20"/>
        </w:rPr>
      </w:pPr>
      <w:r w:rsidRPr="00080EF6">
        <w:rPr>
          <w:rFonts w:ascii="Arial Narrow" w:hAnsi="Arial Narrow" w:cs="Tahoma"/>
          <w:iCs/>
          <w:sz w:val="18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:rsidR="00A50B05" w:rsidRPr="00080EF6" w:rsidRDefault="00A50B05" w:rsidP="00A50B05">
      <w:pPr>
        <w:pStyle w:val="Tekstkomentarza1"/>
        <w:jc w:val="both"/>
        <w:rPr>
          <w:rFonts w:ascii="Arial Narrow" w:hAnsi="Arial Narrow" w:cs="Arial"/>
          <w:bCs/>
          <w:color w:val="auto"/>
          <w:sz w:val="22"/>
          <w:szCs w:val="24"/>
        </w:rPr>
      </w:pPr>
      <w:r w:rsidRPr="00080EF6">
        <w:rPr>
          <w:rFonts w:ascii="Arial Narrow" w:hAnsi="Arial Narrow" w:cs="Arial"/>
          <w:bCs/>
          <w:color w:val="auto"/>
          <w:sz w:val="22"/>
          <w:szCs w:val="24"/>
        </w:rPr>
        <w:t xml:space="preserve">*   </w:t>
      </w:r>
      <w:r w:rsidRPr="00080EF6">
        <w:rPr>
          <w:rFonts w:ascii="Arial Narrow" w:hAnsi="Arial Narrow" w:cs="Arial"/>
          <w:bCs/>
          <w:color w:val="auto"/>
          <w:sz w:val="18"/>
          <w:szCs w:val="24"/>
        </w:rPr>
        <w:t>Niepotrzebne skreślić</w:t>
      </w:r>
    </w:p>
    <w:p w:rsidR="00A50B05" w:rsidRPr="00080EF6" w:rsidRDefault="00A50B05" w:rsidP="00A50B05">
      <w:pPr>
        <w:pStyle w:val="Tekstkomentarza1"/>
        <w:spacing w:line="276" w:lineRule="auto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EA4949" w:rsidRPr="00080EF6" w:rsidRDefault="00EA4949" w:rsidP="00F53011">
      <w:pPr>
        <w:pStyle w:val="Tekstkomentarza1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color w:val="auto"/>
          <w:sz w:val="22"/>
          <w:szCs w:val="24"/>
        </w:rPr>
      </w:pPr>
      <w:r w:rsidRPr="00080EF6">
        <w:rPr>
          <w:rFonts w:ascii="Arial Narrow" w:hAnsi="Arial Narrow" w:cs="Arial"/>
          <w:color w:val="auto"/>
          <w:sz w:val="22"/>
          <w:szCs w:val="24"/>
        </w:rPr>
        <w:t>Oświadczam/y, że wypełniłem/liśmy obowiązki informacyjne przewidziane w art. 13 lub art. 14 RODO</w:t>
      </w:r>
      <w:r w:rsidRPr="00080EF6">
        <w:rPr>
          <w:rFonts w:ascii="Arial Narrow" w:hAnsi="Arial Narrow" w:cs="Arial"/>
          <w:color w:val="auto"/>
          <w:sz w:val="22"/>
          <w:szCs w:val="24"/>
          <w:vertAlign w:val="superscript"/>
        </w:rPr>
        <w:t>1)</w:t>
      </w:r>
      <w:r w:rsidRPr="00080EF6">
        <w:rPr>
          <w:rFonts w:ascii="Arial Narrow" w:hAnsi="Arial Narrow" w:cs="Arial"/>
          <w:color w:val="auto"/>
          <w:sz w:val="22"/>
          <w:szCs w:val="24"/>
        </w:rPr>
        <w:t xml:space="preserve"> wobec osób fizycznych, od których dane osobowe bezpośrednio lub pośrednio pozyskałem/liśmy w celu ubiegania się o udzielenie zamówienia publicznego w niniejszym postępowaniu *.</w:t>
      </w:r>
    </w:p>
    <w:p w:rsidR="00EA4949" w:rsidRPr="00080EF6" w:rsidRDefault="00EA4949" w:rsidP="00EA4949">
      <w:pPr>
        <w:pStyle w:val="Tekstkomentarza1"/>
        <w:spacing w:line="240" w:lineRule="atLeast"/>
        <w:jc w:val="both"/>
        <w:rPr>
          <w:rFonts w:ascii="Arial Narrow" w:hAnsi="Arial Narrow" w:cs="Times New Roman"/>
          <w:color w:val="auto"/>
          <w:sz w:val="22"/>
          <w:szCs w:val="24"/>
        </w:rPr>
      </w:pPr>
    </w:p>
    <w:p w:rsidR="00EA4949" w:rsidRPr="00080EF6" w:rsidRDefault="00EA4949" w:rsidP="00EA49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EF6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80EF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4949" w:rsidRPr="00080EF6" w:rsidRDefault="00EA4949" w:rsidP="00EA4949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</w:p>
    <w:p w:rsidR="00381055" w:rsidRPr="00080EF6" w:rsidRDefault="00EA4949" w:rsidP="005019EA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080EF6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sectPr w:rsidR="00381055" w:rsidRPr="00080EF6" w:rsidSect="00B86B99">
      <w:headerReference w:type="default" r:id="rId7"/>
      <w:pgSz w:w="12240" w:h="15840"/>
      <w:pgMar w:top="899" w:right="1417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2B" w:rsidRDefault="00481B2B" w:rsidP="00155B7A">
      <w:r>
        <w:separator/>
      </w:r>
    </w:p>
  </w:endnote>
  <w:endnote w:type="continuationSeparator" w:id="0">
    <w:p w:rsidR="00481B2B" w:rsidRDefault="00481B2B" w:rsidP="0015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2B" w:rsidRDefault="00481B2B" w:rsidP="00155B7A">
      <w:r>
        <w:separator/>
      </w:r>
    </w:p>
  </w:footnote>
  <w:footnote w:type="continuationSeparator" w:id="0">
    <w:p w:rsidR="00481B2B" w:rsidRDefault="00481B2B" w:rsidP="0015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62" w:rsidRDefault="008E1F62" w:rsidP="008E1F62">
    <w:pPr>
      <w:pStyle w:val="Nagwek"/>
      <w:pBdr>
        <w:bottom w:val="single" w:sz="4" w:space="1" w:color="000000"/>
      </w:pBdr>
      <w:jc w:val="center"/>
    </w:pPr>
    <w:r>
      <w:rPr>
        <w:noProof/>
        <w:lang w:eastAsia="pl-PL"/>
      </w:rPr>
      <w:drawing>
        <wp:inline distT="0" distB="0" distL="0" distR="0">
          <wp:extent cx="5751830" cy="58229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82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F62" w:rsidRDefault="008E1F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FF"/>
      </w:rPr>
    </w:lvl>
  </w:abstractNum>
  <w:abstractNum w:abstractNumId="2">
    <w:nsid w:val="00000006"/>
    <w:multiLevelType w:val="multilevel"/>
    <w:tmpl w:val="4F7219FC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153" w:hanging="360"/>
      </w:pPr>
      <w:rPr>
        <w:rFonts w:ascii="Arial Narrow" w:hAnsi="Arial Narrow" w:cs="Times New Roman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4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F"/>
    <w:multiLevelType w:val="singleLevel"/>
    <w:tmpl w:val="33107A0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6">
    <w:nsid w:val="00000030"/>
    <w:multiLevelType w:val="multilevel"/>
    <w:tmpl w:val="00000030"/>
    <w:name w:val="WW8Num5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31"/>
    <w:multiLevelType w:val="multilevel"/>
    <w:tmpl w:val="00000031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nsid w:val="00000035"/>
    <w:multiLevelType w:val="multilevel"/>
    <w:tmpl w:val="21A06EA8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9">
    <w:nsid w:val="00000036"/>
    <w:multiLevelType w:val="multilevel"/>
    <w:tmpl w:val="0000003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1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1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color w:val="auto"/>
        <w:sz w:val="18"/>
        <w:szCs w:val="18"/>
      </w:rPr>
    </w:lvl>
  </w:abstractNum>
  <w:abstractNum w:abstractNumId="12">
    <w:nsid w:val="00000039"/>
    <w:multiLevelType w:val="multilevel"/>
    <w:tmpl w:val="00000039"/>
    <w:name w:val="WW8Num63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ascii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ascii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ascii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124"/>
        </w:tabs>
        <w:ind w:left="3124" w:hanging="360"/>
      </w:pPr>
      <w:rPr>
        <w:rFonts w:ascii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484"/>
        </w:tabs>
        <w:ind w:left="3484" w:hanging="360"/>
      </w:pPr>
      <w:rPr>
        <w:rFonts w:ascii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844"/>
        </w:tabs>
        <w:ind w:left="3844" w:hanging="360"/>
      </w:pPr>
      <w:rPr>
        <w:rFonts w:ascii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4204"/>
        </w:tabs>
        <w:ind w:left="4204" w:hanging="360"/>
      </w:pPr>
      <w:rPr>
        <w:rFonts w:ascii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564"/>
        </w:tabs>
        <w:ind w:left="4564" w:hanging="360"/>
      </w:pPr>
      <w:rPr>
        <w:rFonts w:ascii="Arial" w:hAnsi="Arial" w:cs="Arial"/>
        <w:color w:val="auto"/>
        <w:sz w:val="18"/>
        <w:szCs w:val="18"/>
      </w:rPr>
    </w:lvl>
  </w:abstractNum>
  <w:abstractNum w:abstractNumId="13">
    <w:nsid w:val="0000003B"/>
    <w:multiLevelType w:val="multi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auto"/>
        <w:sz w:val="18"/>
        <w:szCs w:val="18"/>
      </w:rPr>
    </w:lvl>
  </w:abstractNum>
  <w:abstractNum w:abstractNumId="15">
    <w:nsid w:val="0000003D"/>
    <w:multiLevelType w:val="multilevel"/>
    <w:tmpl w:val="05F87632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16">
    <w:nsid w:val="0000003E"/>
    <w:multiLevelType w:val="multilevel"/>
    <w:tmpl w:val="0000003E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8"/>
        <w:szCs w:val="18"/>
      </w:rPr>
    </w:lvl>
  </w:abstractNum>
  <w:abstractNum w:abstractNumId="17">
    <w:nsid w:val="0000003F"/>
    <w:multiLevelType w:val="multilevel"/>
    <w:tmpl w:val="0000003F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8">
    <w:nsid w:val="00000040"/>
    <w:multiLevelType w:val="multilevel"/>
    <w:tmpl w:val="00000040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9">
    <w:nsid w:val="00000042"/>
    <w:multiLevelType w:val="multilevel"/>
    <w:tmpl w:val="00000042"/>
    <w:name w:val="WW8Num74"/>
    <w:lvl w:ilvl="0">
      <w:start w:val="1"/>
      <w:numFmt w:val="lowerLetter"/>
      <w:lvlText w:val="%1)"/>
      <w:lvlJc w:val="left"/>
      <w:pPr>
        <w:tabs>
          <w:tab w:val="num" w:pos="144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1440"/>
        </w:tabs>
        <w:ind w:left="7920" w:hanging="360"/>
      </w:pPr>
    </w:lvl>
  </w:abstractNum>
  <w:abstractNum w:abstractNumId="20">
    <w:nsid w:val="00000043"/>
    <w:multiLevelType w:val="multilevel"/>
    <w:tmpl w:val="00000043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45"/>
    <w:multiLevelType w:val="multilevel"/>
    <w:tmpl w:val="00000045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2">
    <w:nsid w:val="00D76368"/>
    <w:multiLevelType w:val="hybridMultilevel"/>
    <w:tmpl w:val="BAA6ECDC"/>
    <w:lvl w:ilvl="0" w:tplc="F8B4C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036059"/>
    <w:multiLevelType w:val="hybridMultilevel"/>
    <w:tmpl w:val="F84C0346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0A1C75"/>
    <w:multiLevelType w:val="hybridMultilevel"/>
    <w:tmpl w:val="EEE44860"/>
    <w:lvl w:ilvl="0" w:tplc="E904D45A">
      <w:start w:val="4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E51397"/>
    <w:multiLevelType w:val="hybridMultilevel"/>
    <w:tmpl w:val="4CB07CE2"/>
    <w:lvl w:ilvl="0" w:tplc="9482E1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46213"/>
    <w:multiLevelType w:val="multilevel"/>
    <w:tmpl w:val="7CBA5E66"/>
    <w:lvl w:ilvl="0">
      <w:start w:val="5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440"/>
      </w:pPr>
      <w:rPr>
        <w:rFonts w:hint="default"/>
      </w:rPr>
    </w:lvl>
  </w:abstractNum>
  <w:abstractNum w:abstractNumId="27">
    <w:nsid w:val="43543356"/>
    <w:multiLevelType w:val="hybridMultilevel"/>
    <w:tmpl w:val="4762DC9C"/>
    <w:lvl w:ilvl="0" w:tplc="15FA5A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DC419A8"/>
    <w:multiLevelType w:val="hybridMultilevel"/>
    <w:tmpl w:val="FDF2B5B8"/>
    <w:lvl w:ilvl="0" w:tplc="F8B4CD0C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>
    <w:nsid w:val="6BAC60FA"/>
    <w:multiLevelType w:val="multilevel"/>
    <w:tmpl w:val="99024BF8"/>
    <w:lvl w:ilvl="0">
      <w:start w:val="1"/>
      <w:numFmt w:val="decimal"/>
      <w:lvlText w:val="%1."/>
      <w:lvlJc w:val="left"/>
      <w:pPr>
        <w:ind w:left="153" w:hanging="360"/>
      </w:pPr>
      <w:rPr>
        <w:b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23"/>
  </w:num>
  <w:num w:numId="5">
    <w:abstractNumId w:val="29"/>
  </w:num>
  <w:num w:numId="6">
    <w:abstractNumId w:val="24"/>
  </w:num>
  <w:num w:numId="7">
    <w:abstractNumId w:val="2"/>
  </w:num>
  <w:num w:numId="8">
    <w:abstractNumId w:val="26"/>
  </w:num>
  <w:num w:numId="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8"/>
  </w:num>
  <w:num w:numId="12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7A"/>
    <w:rsid w:val="00003987"/>
    <w:rsid w:val="00041AAA"/>
    <w:rsid w:val="000652A3"/>
    <w:rsid w:val="00080EF6"/>
    <w:rsid w:val="000B6291"/>
    <w:rsid w:val="000B6FCF"/>
    <w:rsid w:val="00111330"/>
    <w:rsid w:val="001349CB"/>
    <w:rsid w:val="00155B7A"/>
    <w:rsid w:val="001709BE"/>
    <w:rsid w:val="00171345"/>
    <w:rsid w:val="001D2BCE"/>
    <w:rsid w:val="001D7B40"/>
    <w:rsid w:val="00213D49"/>
    <w:rsid w:val="00214AFB"/>
    <w:rsid w:val="0026133E"/>
    <w:rsid w:val="00296C51"/>
    <w:rsid w:val="002B48CB"/>
    <w:rsid w:val="002F0620"/>
    <w:rsid w:val="003229BA"/>
    <w:rsid w:val="00330E4E"/>
    <w:rsid w:val="00344F46"/>
    <w:rsid w:val="0037177B"/>
    <w:rsid w:val="00380335"/>
    <w:rsid w:val="00381055"/>
    <w:rsid w:val="0039162F"/>
    <w:rsid w:val="0042235A"/>
    <w:rsid w:val="004751F5"/>
    <w:rsid w:val="00480F6E"/>
    <w:rsid w:val="00481B2B"/>
    <w:rsid w:val="004E2598"/>
    <w:rsid w:val="005019EA"/>
    <w:rsid w:val="005447A3"/>
    <w:rsid w:val="00586E6A"/>
    <w:rsid w:val="00592066"/>
    <w:rsid w:val="0059516C"/>
    <w:rsid w:val="005C4BE8"/>
    <w:rsid w:val="00622CF5"/>
    <w:rsid w:val="00645EC6"/>
    <w:rsid w:val="00661954"/>
    <w:rsid w:val="00683AF7"/>
    <w:rsid w:val="006E4FD9"/>
    <w:rsid w:val="0072562D"/>
    <w:rsid w:val="00742E41"/>
    <w:rsid w:val="00784B13"/>
    <w:rsid w:val="008519E9"/>
    <w:rsid w:val="008566F8"/>
    <w:rsid w:val="00857A0A"/>
    <w:rsid w:val="00873B36"/>
    <w:rsid w:val="0089757D"/>
    <w:rsid w:val="008E1F62"/>
    <w:rsid w:val="009077D2"/>
    <w:rsid w:val="00922381"/>
    <w:rsid w:val="00944D87"/>
    <w:rsid w:val="009D4EB3"/>
    <w:rsid w:val="009F61FB"/>
    <w:rsid w:val="00A50B05"/>
    <w:rsid w:val="00A67DA9"/>
    <w:rsid w:val="00A95CFB"/>
    <w:rsid w:val="00AD0779"/>
    <w:rsid w:val="00AF3AE6"/>
    <w:rsid w:val="00B07BB2"/>
    <w:rsid w:val="00B16996"/>
    <w:rsid w:val="00B45177"/>
    <w:rsid w:val="00B61726"/>
    <w:rsid w:val="00B86B99"/>
    <w:rsid w:val="00B96485"/>
    <w:rsid w:val="00BA0381"/>
    <w:rsid w:val="00BA4B6B"/>
    <w:rsid w:val="00BB119E"/>
    <w:rsid w:val="00BE3843"/>
    <w:rsid w:val="00BE7FD7"/>
    <w:rsid w:val="00BF6179"/>
    <w:rsid w:val="00C5204A"/>
    <w:rsid w:val="00C95774"/>
    <w:rsid w:val="00CA670B"/>
    <w:rsid w:val="00CE2414"/>
    <w:rsid w:val="00D17838"/>
    <w:rsid w:val="00D368B9"/>
    <w:rsid w:val="00D826D4"/>
    <w:rsid w:val="00DE6EB8"/>
    <w:rsid w:val="00DF7232"/>
    <w:rsid w:val="00E04C2B"/>
    <w:rsid w:val="00E31117"/>
    <w:rsid w:val="00E43AF6"/>
    <w:rsid w:val="00E53D98"/>
    <w:rsid w:val="00EA3672"/>
    <w:rsid w:val="00EA4949"/>
    <w:rsid w:val="00EC2821"/>
    <w:rsid w:val="00ED521E"/>
    <w:rsid w:val="00EF1A91"/>
    <w:rsid w:val="00F243F5"/>
    <w:rsid w:val="00F53011"/>
    <w:rsid w:val="00F7228C"/>
    <w:rsid w:val="00F83CEA"/>
    <w:rsid w:val="00FA50BF"/>
    <w:rsid w:val="00FD1D2A"/>
    <w:rsid w:val="00FE5A8D"/>
    <w:rsid w:val="00FF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  <w:style w:type="paragraph" w:customStyle="1" w:styleId="Adreszwrotnynakopercie1">
    <w:name w:val="Adres zwrotny na kopercie1"/>
    <w:basedOn w:val="Normalny"/>
    <w:rsid w:val="00A50B05"/>
    <w:pPr>
      <w:widowControl w:val="0"/>
      <w:spacing w:line="100" w:lineRule="atLeast"/>
    </w:pPr>
    <w:rPr>
      <w:rFonts w:ascii="Arial" w:eastAsia="Arial" w:hAnsi="Arial" w:cs="Arial"/>
      <w:color w:val="00000A"/>
      <w:kern w:val="2"/>
      <w:sz w:val="20"/>
      <w:szCs w:val="20"/>
    </w:rPr>
  </w:style>
  <w:style w:type="paragraph" w:customStyle="1" w:styleId="Tekstpodstawowy32">
    <w:name w:val="Tekst podstawowy 32"/>
    <w:basedOn w:val="Normalny"/>
    <w:rsid w:val="00F53011"/>
    <w:pPr>
      <w:jc w:val="both"/>
    </w:pPr>
    <w:rPr>
      <w:rFonts w:cs="Times New Roman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8E1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F62"/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62"/>
    <w:rPr>
      <w:rFonts w:ascii="Tahoma" w:eastAsia="Times New Roman" w:hAnsi="Tahoma" w:cs="Tahoma"/>
      <w:sz w:val="16"/>
      <w:szCs w:val="16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semiHidden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  <w:lang w:val="x-none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jkuczera</cp:lastModifiedBy>
  <cp:revision>55</cp:revision>
  <cp:lastPrinted>2018-08-08T07:16:00Z</cp:lastPrinted>
  <dcterms:created xsi:type="dcterms:W3CDTF">2016-09-25T15:30:00Z</dcterms:created>
  <dcterms:modified xsi:type="dcterms:W3CDTF">2020-03-17T06:25:00Z</dcterms:modified>
</cp:coreProperties>
</file>